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B7" w:rsidRPr="00AF1B4B" w:rsidRDefault="00AF1B4B" w:rsidP="006D3EB7">
      <w:pPr>
        <w:ind w:left="709" w:firstLine="709"/>
        <w:contextualSpacing/>
        <w:jc w:val="center"/>
        <w:rPr>
          <w:rFonts w:ascii="Times New Roman" w:hAnsi="Times New Roman"/>
          <w:b/>
          <w:color w:val="000000" w:themeColor="text1"/>
          <w:sz w:val="28"/>
          <w:szCs w:val="28"/>
        </w:rPr>
      </w:pPr>
      <w:bookmarkStart w:id="0" w:name="_GoBack"/>
      <w:bookmarkEnd w:id="0"/>
      <w:r w:rsidRPr="00AF1B4B">
        <w:rPr>
          <w:rFonts w:ascii="Times New Roman" w:hAnsi="Times New Roman"/>
          <w:b/>
          <w:color w:val="000000" w:themeColor="text1"/>
          <w:sz w:val="28"/>
          <w:szCs w:val="28"/>
        </w:rPr>
        <w:t>24.10</w:t>
      </w:r>
      <w:r w:rsidR="006D3EB7" w:rsidRPr="00AF1B4B">
        <w:rPr>
          <w:rFonts w:ascii="Times New Roman" w:hAnsi="Times New Roman"/>
          <w:b/>
          <w:color w:val="000000" w:themeColor="text1"/>
          <w:sz w:val="28"/>
          <w:szCs w:val="28"/>
        </w:rPr>
        <w:t>.2022 г. №</w:t>
      </w:r>
      <w:r w:rsidRPr="00AF1B4B">
        <w:rPr>
          <w:rFonts w:ascii="Times New Roman" w:hAnsi="Times New Roman"/>
          <w:b/>
          <w:color w:val="000000" w:themeColor="text1"/>
          <w:sz w:val="28"/>
          <w:szCs w:val="28"/>
        </w:rPr>
        <w:t>127</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6D3EB7" w:rsidRPr="0069126F" w:rsidRDefault="00AF1B4B" w:rsidP="006D3EB7">
      <w:pPr>
        <w:ind w:left="709" w:firstLine="709"/>
        <w:contextualSpacing/>
        <w:jc w:val="center"/>
        <w:rPr>
          <w:rFonts w:ascii="Times New Roman" w:hAnsi="Times New Roman"/>
          <w:b/>
          <w:sz w:val="28"/>
          <w:szCs w:val="28"/>
        </w:rPr>
      </w:pPr>
      <w:r>
        <w:rPr>
          <w:rFonts w:ascii="Times New Roman" w:hAnsi="Times New Roman"/>
          <w:b/>
          <w:sz w:val="28"/>
          <w:szCs w:val="28"/>
        </w:rPr>
        <w:t xml:space="preserve">ШЕБЕРТИНСКОЕ </w:t>
      </w:r>
      <w:r w:rsidR="006D3EB7" w:rsidRPr="0069126F">
        <w:rPr>
          <w:rFonts w:ascii="Times New Roman" w:hAnsi="Times New Roman"/>
          <w:b/>
          <w:sz w:val="28"/>
          <w:szCs w:val="28"/>
        </w:rPr>
        <w:t>МУНИЦИПАЛЬНЕ ОБРАЗОВАНИЕ</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6D3EB7" w:rsidRPr="0069126F" w:rsidRDefault="006D3EB7" w:rsidP="006D3EB7">
      <w:pPr>
        <w:ind w:left="709" w:firstLine="709"/>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6D3EB7" w:rsidRPr="00305BFB" w:rsidRDefault="006D3EB7" w:rsidP="006D3EB7">
      <w:pPr>
        <w:ind w:left="709" w:firstLine="709"/>
        <w:contextualSpacing/>
        <w:rPr>
          <w:rFonts w:ascii="Times New Roman" w:hAnsi="Times New Roman"/>
        </w:rPr>
      </w:pPr>
    </w:p>
    <w:p w:rsidR="006D24B3" w:rsidRDefault="006D3EB7" w:rsidP="006D24B3">
      <w:pPr>
        <w:pStyle w:val="30"/>
        <w:shd w:val="clear" w:color="auto" w:fill="auto"/>
        <w:ind w:left="851" w:firstLine="1029"/>
        <w:jc w:val="center"/>
        <w:rPr>
          <w:rStyle w:val="2"/>
          <w:b/>
          <w:bCs/>
          <w:color w:val="000000"/>
        </w:rPr>
      </w:pPr>
      <w:r w:rsidRPr="006D24B3">
        <w:rPr>
          <w:kern w:val="2"/>
        </w:rPr>
        <w:t>ОБ УТВЕРЖДЕНИИ АДМИНИСТРАТИВНОГО РЕГЛАМЕНТА ПРЕДОСТАВЛЕНИЯ МУНИЦИПАЛЬНОЙ УСЛУГИ</w:t>
      </w:r>
      <w:r w:rsidRPr="00BC3A6C">
        <w:rPr>
          <w:b w:val="0"/>
          <w:kern w:val="2"/>
        </w:rPr>
        <w:t xml:space="preserve"> </w:t>
      </w:r>
      <w:r w:rsidR="006D24B3" w:rsidRPr="00BC3A6C">
        <w:rPr>
          <w:b w:val="0"/>
          <w:kern w:val="2"/>
        </w:rPr>
        <w:t>«</w:t>
      </w:r>
      <w:r w:rsidR="006D24B3">
        <w:rPr>
          <w:rStyle w:val="3"/>
          <w:b/>
          <w:bCs/>
          <w:color w:val="000000"/>
        </w:rPr>
        <w:t xml:space="preserve">УТВЕРЖДЕНИЕ СХЕМЫ РАСПОЛОЖЕНИЯ ЗЕМЕЛЬНОГО УЧАСТКА ИЛИ ЗЕМЕЛЬНЫХ УЧАСТКОВ НА КАДАСТРОВОМ ПЛАНЕ </w:t>
      </w:r>
      <w:r w:rsidR="006D24B3">
        <w:rPr>
          <w:rStyle w:val="2"/>
          <w:b/>
          <w:bCs/>
          <w:color w:val="000000"/>
        </w:rPr>
        <w:t xml:space="preserve">ТЕРРИТОРИИ»  </w:t>
      </w:r>
    </w:p>
    <w:p w:rsidR="006D3EB7" w:rsidRDefault="006D24B3" w:rsidP="006D24B3">
      <w:pPr>
        <w:pStyle w:val="30"/>
        <w:shd w:val="clear" w:color="auto" w:fill="auto"/>
        <w:ind w:left="851" w:firstLine="1029"/>
        <w:jc w:val="center"/>
      </w:pPr>
      <w:r>
        <w:rPr>
          <w:rStyle w:val="2"/>
          <w:b/>
          <w:bCs/>
          <w:color w:val="000000"/>
        </w:rPr>
        <w:t xml:space="preserve">В </w:t>
      </w:r>
      <w:r w:rsidR="00AF1B4B">
        <w:rPr>
          <w:rStyle w:val="2"/>
          <w:b/>
          <w:bCs/>
          <w:color w:val="000000"/>
        </w:rPr>
        <w:t>ШЕБЕРТИНСКОМ</w:t>
      </w:r>
      <w:r>
        <w:rPr>
          <w:rStyle w:val="2"/>
          <w:b/>
          <w:bCs/>
          <w:color w:val="000000"/>
        </w:rPr>
        <w:t xml:space="preserve"> МУНИЦИПАЛЬНОМ ОБРАЗОВАНИИ</w:t>
      </w:r>
    </w:p>
    <w:p w:rsidR="006D3EB7" w:rsidRPr="00BC3A6C" w:rsidRDefault="006D24B3" w:rsidP="006D24B3">
      <w:pPr>
        <w:autoSpaceDE w:val="0"/>
        <w:autoSpaceDN w:val="0"/>
        <w:adjustRightInd w:val="0"/>
        <w:ind w:left="709" w:firstLine="709"/>
        <w:jc w:val="center"/>
        <w:rPr>
          <w:rFonts w:ascii="Times New Roman" w:hAnsi="Times New Roman" w:cs="Times New Roman"/>
          <w:kern w:val="2"/>
          <w:sz w:val="20"/>
          <w:szCs w:val="20"/>
        </w:rPr>
      </w:pPr>
      <w:r>
        <w:rPr>
          <w:rFonts w:ascii="Times New Roman" w:hAnsi="Times New Roman" w:cs="Times New Roman"/>
          <w:b/>
          <w:bCs/>
          <w:iCs/>
          <w:sz w:val="28"/>
          <w:szCs w:val="28"/>
        </w:rPr>
        <w:t xml:space="preserve"> </w:t>
      </w:r>
    </w:p>
    <w:p w:rsidR="006D3EB7" w:rsidRPr="0069126F" w:rsidRDefault="006D24B3" w:rsidP="006D3EB7">
      <w:pPr>
        <w:ind w:left="709" w:firstLine="709"/>
        <w:contextualSpacing/>
        <w:jc w:val="both"/>
        <w:rPr>
          <w:rFonts w:ascii="Times New Roman" w:hAnsi="Times New Roman"/>
          <w:sz w:val="28"/>
          <w:szCs w:val="28"/>
        </w:rPr>
      </w:pPr>
      <w:r>
        <w:rPr>
          <w:rFonts w:ascii="Times New Roman" w:hAnsi="Times New Roman" w:cs="Times New Roman"/>
          <w:kern w:val="2"/>
          <w:sz w:val="28"/>
          <w:szCs w:val="28"/>
        </w:rPr>
        <w:t>В соответствии с Земельным кодексом Российской Федерации,</w:t>
      </w:r>
      <w:r>
        <w:t xml:space="preserve"> </w:t>
      </w:r>
      <w:r>
        <w:rPr>
          <w:rFonts w:ascii="Times New Roman" w:hAnsi="Times New Roman" w:cs="Times New Roman"/>
          <w:kern w:val="2"/>
          <w:sz w:val="28"/>
          <w:szCs w:val="28"/>
        </w:rPr>
        <w:t>Федеральным законом от 25 октября 2001 № 137-ФЗ «О введении в действие Земельного кодекса Российской Федерации», Федеральным законом от 27 июля 2010 года № 210</w:t>
      </w:r>
      <w:r>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6D3EB7" w:rsidRPr="0069126F">
        <w:rPr>
          <w:rFonts w:ascii="Times New Roman" w:hAnsi="Times New Roman"/>
          <w:sz w:val="28"/>
          <w:szCs w:val="28"/>
        </w:rPr>
        <w:t xml:space="preserve">руководствуясь </w:t>
      </w:r>
      <w:r w:rsidR="006D3EB7">
        <w:rPr>
          <w:rFonts w:ascii="Times New Roman" w:hAnsi="Times New Roman"/>
          <w:sz w:val="28"/>
          <w:szCs w:val="28"/>
        </w:rPr>
        <w:t xml:space="preserve"> </w:t>
      </w:r>
      <w:r w:rsidR="006D3EB7" w:rsidRPr="0069126F">
        <w:rPr>
          <w:rFonts w:ascii="Times New Roman" w:hAnsi="Times New Roman"/>
          <w:sz w:val="28"/>
          <w:szCs w:val="28"/>
        </w:rPr>
        <w:t>Устав</w:t>
      </w:r>
      <w:r w:rsidR="006D3EB7">
        <w:rPr>
          <w:rFonts w:ascii="Times New Roman" w:hAnsi="Times New Roman"/>
          <w:sz w:val="28"/>
          <w:szCs w:val="28"/>
        </w:rPr>
        <w:t>ом</w:t>
      </w:r>
      <w:r w:rsidR="006D3EB7" w:rsidRPr="0069126F">
        <w:rPr>
          <w:rFonts w:ascii="Times New Roman" w:hAnsi="Times New Roman"/>
          <w:sz w:val="28"/>
          <w:szCs w:val="28"/>
        </w:rPr>
        <w:t xml:space="preserve"> </w:t>
      </w:r>
      <w:r w:rsidR="00AF1B4B">
        <w:rPr>
          <w:rFonts w:ascii="Times New Roman" w:hAnsi="Times New Roman"/>
          <w:sz w:val="28"/>
          <w:szCs w:val="28"/>
        </w:rPr>
        <w:t xml:space="preserve">Шебертинского </w:t>
      </w:r>
      <w:r w:rsidR="006D3EB7" w:rsidRPr="0069126F">
        <w:rPr>
          <w:rFonts w:ascii="Times New Roman" w:hAnsi="Times New Roman"/>
          <w:sz w:val="28"/>
          <w:szCs w:val="28"/>
        </w:rPr>
        <w:t xml:space="preserve"> муниципального образования, администрация </w:t>
      </w:r>
      <w:r w:rsidR="00AF1B4B">
        <w:rPr>
          <w:rFonts w:ascii="Times New Roman" w:hAnsi="Times New Roman"/>
          <w:sz w:val="28"/>
          <w:szCs w:val="28"/>
        </w:rPr>
        <w:t>Шебертинского</w:t>
      </w:r>
      <w:r w:rsidR="006D3EB7" w:rsidRPr="0069126F">
        <w:rPr>
          <w:rFonts w:ascii="Times New Roman" w:hAnsi="Times New Roman"/>
          <w:sz w:val="28"/>
          <w:szCs w:val="28"/>
        </w:rPr>
        <w:t xml:space="preserve"> муниципального образования  </w:t>
      </w:r>
    </w:p>
    <w:p w:rsidR="006D3EB7" w:rsidRPr="00305BFB" w:rsidRDefault="006D3EB7" w:rsidP="006D3EB7">
      <w:pPr>
        <w:ind w:left="709" w:firstLine="709"/>
        <w:contextualSpacing/>
        <w:rPr>
          <w:rFonts w:ascii="Times New Roman" w:hAnsi="Times New Roman"/>
        </w:rPr>
      </w:pPr>
    </w:p>
    <w:p w:rsidR="006D3EB7" w:rsidRPr="00305BFB" w:rsidRDefault="006D3EB7" w:rsidP="006D3EB7">
      <w:pPr>
        <w:ind w:left="709"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6D3EB7" w:rsidRPr="006D24B3" w:rsidRDefault="006D3EB7" w:rsidP="006D24B3">
      <w:pPr>
        <w:pStyle w:val="30"/>
        <w:shd w:val="clear" w:color="auto" w:fill="auto"/>
        <w:ind w:left="709" w:firstLine="709"/>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6D24B3">
        <w:rPr>
          <w:bCs w:val="0"/>
          <w:kern w:val="2"/>
        </w:rPr>
        <w:t>«</w:t>
      </w:r>
      <w:r w:rsidR="006D24B3" w:rsidRPr="006D24B3">
        <w:rPr>
          <w:rStyle w:val="3"/>
          <w:bCs/>
          <w:color w:val="000000"/>
        </w:rPr>
        <w:t xml:space="preserve">Утверждение схемы расположения земельного участка или земельных участков на </w:t>
      </w:r>
      <w:r w:rsidR="006D24B3">
        <w:rPr>
          <w:rStyle w:val="3"/>
          <w:bCs/>
          <w:color w:val="000000"/>
        </w:rPr>
        <w:t>к</w:t>
      </w:r>
      <w:r w:rsidR="006D24B3" w:rsidRPr="006D24B3">
        <w:rPr>
          <w:rStyle w:val="3"/>
          <w:bCs/>
          <w:color w:val="000000"/>
        </w:rPr>
        <w:t>адастровом плане</w:t>
      </w:r>
      <w:r w:rsidR="006D24B3">
        <w:rPr>
          <w:rStyle w:val="3"/>
          <w:bCs/>
          <w:color w:val="000000"/>
        </w:rPr>
        <w:t xml:space="preserve"> </w:t>
      </w:r>
      <w:r w:rsidRPr="006D24B3">
        <w:rPr>
          <w:b w:val="0"/>
          <w:bCs w:val="0"/>
          <w:iCs/>
        </w:rPr>
        <w:t>территории</w:t>
      </w:r>
      <w:r w:rsidR="006D24B3" w:rsidRPr="006D24B3">
        <w:rPr>
          <w:b w:val="0"/>
          <w:bCs w:val="0"/>
          <w:iCs/>
        </w:rPr>
        <w:t>»</w:t>
      </w:r>
      <w:r w:rsidR="006D24B3">
        <w:rPr>
          <w:b w:val="0"/>
          <w:bCs w:val="0"/>
          <w:iCs/>
        </w:rPr>
        <w:t xml:space="preserve"> в</w:t>
      </w:r>
      <w:r w:rsidR="006D24B3" w:rsidRPr="006D24B3">
        <w:rPr>
          <w:b w:val="0"/>
          <w:bCs w:val="0"/>
          <w:iCs/>
        </w:rPr>
        <w:t xml:space="preserve"> </w:t>
      </w:r>
      <w:r w:rsidRPr="006D24B3">
        <w:rPr>
          <w:b w:val="0"/>
          <w:bCs w:val="0"/>
          <w:iCs/>
        </w:rPr>
        <w:t xml:space="preserve"> </w:t>
      </w:r>
      <w:r w:rsidR="00AF1B4B">
        <w:rPr>
          <w:b w:val="0"/>
          <w:bCs w:val="0"/>
          <w:iCs/>
        </w:rPr>
        <w:t>Шебертинском</w:t>
      </w:r>
      <w:r w:rsidRPr="006D24B3">
        <w:rPr>
          <w:b w:val="0"/>
          <w:bCs w:val="0"/>
          <w:iCs/>
        </w:rPr>
        <w:t xml:space="preserve"> муниципально</w:t>
      </w:r>
      <w:r w:rsidR="006D24B3">
        <w:rPr>
          <w:b w:val="0"/>
          <w:bCs w:val="0"/>
          <w:iCs/>
        </w:rPr>
        <w:t>м</w:t>
      </w:r>
      <w:r w:rsidRPr="006D24B3">
        <w:rPr>
          <w:b w:val="0"/>
          <w:bCs w:val="0"/>
          <w:iCs/>
        </w:rPr>
        <w:t xml:space="preserve"> образовани</w:t>
      </w:r>
      <w:r w:rsidR="006D24B3">
        <w:rPr>
          <w:b w:val="0"/>
          <w:bCs w:val="0"/>
          <w:iCs/>
        </w:rPr>
        <w:t>и</w:t>
      </w:r>
      <w:r w:rsidR="006D24B3" w:rsidRPr="006D24B3">
        <w:rPr>
          <w:b w:val="0"/>
          <w:bCs w:val="0"/>
          <w:iCs/>
        </w:rPr>
        <w:t xml:space="preserve"> </w:t>
      </w:r>
      <w:r w:rsidRPr="006D24B3">
        <w:rPr>
          <w:b w:val="0"/>
          <w:bCs w:val="0"/>
          <w:kern w:val="2"/>
        </w:rPr>
        <w:t>(прилагается).</w:t>
      </w:r>
    </w:p>
    <w:p w:rsidR="006D3EB7" w:rsidRPr="0069126F" w:rsidRDefault="00AF1B4B" w:rsidP="006D3EB7">
      <w:pPr>
        <w:ind w:left="709" w:firstLine="709"/>
        <w:contextualSpacing/>
        <w:jc w:val="both"/>
        <w:rPr>
          <w:rFonts w:ascii="Times New Roman" w:hAnsi="Times New Roman"/>
          <w:sz w:val="28"/>
          <w:szCs w:val="28"/>
        </w:rPr>
      </w:pPr>
      <w:r>
        <w:rPr>
          <w:rFonts w:ascii="Times New Roman" w:hAnsi="Times New Roman"/>
          <w:sz w:val="28"/>
          <w:szCs w:val="28"/>
        </w:rPr>
        <w:t>2</w:t>
      </w:r>
      <w:r w:rsidR="006D3EB7"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Pr>
          <w:rFonts w:ascii="Times New Roman" w:hAnsi="Times New Roman"/>
          <w:sz w:val="28"/>
          <w:szCs w:val="28"/>
        </w:rPr>
        <w:t xml:space="preserve">Шебертинского </w:t>
      </w:r>
      <w:r w:rsidR="006D3EB7" w:rsidRPr="0069126F">
        <w:rPr>
          <w:rFonts w:ascii="Times New Roman" w:hAnsi="Times New Roman"/>
          <w:sz w:val="28"/>
          <w:szCs w:val="28"/>
        </w:rPr>
        <w:t>сельского поселения», а так же р</w:t>
      </w:r>
      <w:r>
        <w:rPr>
          <w:rFonts w:ascii="Times New Roman" w:hAnsi="Times New Roman"/>
          <w:sz w:val="28"/>
          <w:szCs w:val="28"/>
        </w:rPr>
        <w:t>азмещения на официальном сайте Шебертинского</w:t>
      </w:r>
      <w:r w:rsidR="006D3EB7" w:rsidRPr="0069126F">
        <w:rPr>
          <w:rFonts w:ascii="Times New Roman" w:hAnsi="Times New Roman"/>
          <w:sz w:val="28"/>
          <w:szCs w:val="28"/>
        </w:rPr>
        <w:t xml:space="preserve"> муниципального образования в телекоммуникационной сети интернет.</w:t>
      </w:r>
    </w:p>
    <w:p w:rsidR="006D3EB7" w:rsidRPr="0069126F" w:rsidRDefault="006D3EB7"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r w:rsidRPr="0069126F">
        <w:rPr>
          <w:rFonts w:ascii="Times New Roman" w:hAnsi="Times New Roman"/>
          <w:sz w:val="28"/>
          <w:szCs w:val="28"/>
        </w:rPr>
        <w:t xml:space="preserve">Глава </w:t>
      </w:r>
      <w:r w:rsidR="00AF1B4B">
        <w:rPr>
          <w:rFonts w:ascii="Times New Roman" w:hAnsi="Times New Roman"/>
          <w:sz w:val="28"/>
          <w:szCs w:val="28"/>
        </w:rPr>
        <w:t>Шебертинского</w:t>
      </w:r>
      <w:r w:rsidRPr="0069126F">
        <w:rPr>
          <w:rFonts w:ascii="Times New Roman" w:hAnsi="Times New Roman"/>
          <w:sz w:val="28"/>
          <w:szCs w:val="28"/>
        </w:rPr>
        <w:t xml:space="preserve">  </w:t>
      </w:r>
    </w:p>
    <w:p w:rsidR="006D24B3" w:rsidRDefault="00AF1B4B" w:rsidP="006D3EB7">
      <w:pPr>
        <w:ind w:left="709" w:firstLine="709"/>
        <w:contextualSpacing/>
        <w:rPr>
          <w:rFonts w:ascii="Times New Roman" w:hAnsi="Times New Roman"/>
          <w:sz w:val="28"/>
          <w:szCs w:val="28"/>
        </w:rPr>
      </w:pPr>
      <w:r>
        <w:rPr>
          <w:rFonts w:ascii="Times New Roman" w:hAnsi="Times New Roman"/>
          <w:sz w:val="28"/>
          <w:szCs w:val="28"/>
        </w:rPr>
        <w:t>муниципального образования :                         В.А.Никулина</w:t>
      </w:r>
      <w:r w:rsidR="006D3EB7" w:rsidRPr="0069126F">
        <w:rPr>
          <w:rFonts w:ascii="Times New Roman" w:hAnsi="Times New Roman"/>
          <w:sz w:val="28"/>
          <w:szCs w:val="28"/>
        </w:rPr>
        <w:t xml:space="preserve">    </w:t>
      </w: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r w:rsidRPr="0069126F">
        <w:rPr>
          <w:rFonts w:ascii="Times New Roman" w:hAnsi="Times New Roman"/>
          <w:sz w:val="28"/>
          <w:szCs w:val="28"/>
        </w:rPr>
        <w:t xml:space="preserve">                                                         </w:t>
      </w:r>
    </w:p>
    <w:p w:rsidR="006D3EB7" w:rsidRDefault="006D3EB7">
      <w:pPr>
        <w:spacing w:before="89" w:after="89" w:line="240" w:lineRule="exact"/>
        <w:rPr>
          <w:color w:val="auto"/>
          <w:sz w:val="19"/>
          <w:szCs w:val="19"/>
        </w:rPr>
      </w:pPr>
    </w:p>
    <w:p w:rsidR="006D3EB7" w:rsidRDefault="006D3EB7">
      <w:pPr>
        <w:rPr>
          <w:color w:val="auto"/>
          <w:sz w:val="2"/>
          <w:szCs w:val="2"/>
        </w:rPr>
        <w:sectPr w:rsidR="006D3EB7" w:rsidSect="006D3EB7">
          <w:headerReference w:type="default" r:id="rId8"/>
          <w:pgSz w:w="11900" w:h="16840"/>
          <w:pgMar w:top="1151" w:right="418" w:bottom="1183" w:left="0" w:header="0" w:footer="3" w:gutter="0"/>
          <w:cols w:space="720"/>
          <w:noEndnote/>
          <w:titlePg/>
          <w:docGrid w:linePitch="360"/>
        </w:sectPr>
      </w:pPr>
    </w:p>
    <w:p w:rsidR="006D24B3" w:rsidRPr="009D295E" w:rsidRDefault="006D24B3" w:rsidP="006D24B3">
      <w:pPr>
        <w:autoSpaceDE w:val="0"/>
        <w:autoSpaceDN w:val="0"/>
        <w:ind w:firstLine="709"/>
        <w:jc w:val="right"/>
        <w:rPr>
          <w:rFonts w:ascii="Courier New" w:hAnsi="Courier New" w:cs="Courier New"/>
          <w:kern w:val="2"/>
        </w:rPr>
      </w:pPr>
      <w:r>
        <w:rPr>
          <w:rStyle w:val="3"/>
          <w:b w:val="0"/>
          <w:bCs w:val="0"/>
        </w:rPr>
        <w:lastRenderedPageBreak/>
        <w:t xml:space="preserve"> </w:t>
      </w:r>
      <w:r w:rsidRPr="009D295E">
        <w:rPr>
          <w:rFonts w:ascii="Courier New" w:hAnsi="Courier New" w:cs="Courier New"/>
          <w:kern w:val="2"/>
        </w:rPr>
        <w:t>УТВЕРЖДЕН</w:t>
      </w:r>
    </w:p>
    <w:p w:rsidR="006D24B3" w:rsidRPr="009D295E" w:rsidRDefault="006D24B3" w:rsidP="006D24B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6D24B3" w:rsidRPr="009D295E" w:rsidRDefault="00AF1B4B" w:rsidP="006D24B3">
      <w:pPr>
        <w:autoSpaceDE w:val="0"/>
        <w:autoSpaceDN w:val="0"/>
        <w:ind w:firstLine="709"/>
        <w:jc w:val="right"/>
        <w:rPr>
          <w:rFonts w:ascii="Courier New" w:hAnsi="Courier New" w:cs="Courier New"/>
          <w:bCs/>
          <w:kern w:val="2"/>
        </w:rPr>
      </w:pPr>
      <w:r>
        <w:rPr>
          <w:rFonts w:ascii="Courier New" w:hAnsi="Courier New" w:cs="Courier New"/>
          <w:bCs/>
          <w:kern w:val="2"/>
        </w:rPr>
        <w:t>Шебертинского</w:t>
      </w:r>
      <w:r w:rsidR="006D24B3" w:rsidRPr="009D295E">
        <w:rPr>
          <w:rFonts w:ascii="Courier New" w:hAnsi="Courier New" w:cs="Courier New"/>
          <w:bCs/>
          <w:kern w:val="2"/>
        </w:rPr>
        <w:t xml:space="preserve"> муниципального</w:t>
      </w:r>
    </w:p>
    <w:p w:rsidR="006D24B3" w:rsidRDefault="006D24B3" w:rsidP="006D24B3">
      <w:pPr>
        <w:autoSpaceDE w:val="0"/>
        <w:autoSpaceDN w:val="0"/>
        <w:ind w:firstLine="709"/>
        <w:jc w:val="right"/>
        <w:rPr>
          <w:rFonts w:ascii="Courier New" w:hAnsi="Courier New" w:cs="Courier New"/>
          <w:kern w:val="2"/>
        </w:rPr>
      </w:pPr>
      <w:r>
        <w:rPr>
          <w:rFonts w:ascii="Courier New" w:hAnsi="Courier New" w:cs="Courier New"/>
          <w:bCs/>
          <w:kern w:val="2"/>
        </w:rPr>
        <w:lastRenderedPageBreak/>
        <w:t>о</w:t>
      </w:r>
      <w:r w:rsidRPr="009D295E">
        <w:rPr>
          <w:rFonts w:ascii="Courier New" w:hAnsi="Courier New" w:cs="Courier New"/>
          <w:bCs/>
          <w:kern w:val="2"/>
        </w:rPr>
        <w:t>бразования</w:t>
      </w:r>
      <w:r>
        <w:rPr>
          <w:rFonts w:ascii="Courier New" w:hAnsi="Courier New" w:cs="Courier New"/>
          <w:kern w:val="2"/>
        </w:rPr>
        <w:t xml:space="preserve"> </w:t>
      </w:r>
    </w:p>
    <w:p w:rsidR="006D24B3" w:rsidRPr="00946472" w:rsidRDefault="006D24B3" w:rsidP="006D24B3">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AF1B4B" w:rsidRPr="00DE1C7E">
        <w:rPr>
          <w:rFonts w:ascii="Courier New" w:hAnsi="Courier New" w:cs="Courier New"/>
          <w:color w:val="000000" w:themeColor="text1"/>
          <w:kern w:val="2"/>
        </w:rPr>
        <w:t>24 октября</w:t>
      </w:r>
      <w:r w:rsidRPr="00DE1C7E">
        <w:rPr>
          <w:rFonts w:ascii="Courier New" w:hAnsi="Courier New" w:cs="Courier New"/>
          <w:color w:val="000000" w:themeColor="text1"/>
          <w:kern w:val="2"/>
        </w:rPr>
        <w:t xml:space="preserve"> 2022г.  № </w:t>
      </w:r>
      <w:r w:rsidR="00AF1B4B" w:rsidRPr="00DE1C7E">
        <w:rPr>
          <w:rFonts w:ascii="Courier New" w:hAnsi="Courier New" w:cs="Courier New"/>
          <w:color w:val="000000" w:themeColor="text1"/>
          <w:kern w:val="2"/>
        </w:rPr>
        <w:t>127</w:t>
      </w:r>
    </w:p>
    <w:p w:rsidR="006D24B3" w:rsidRDefault="006D24B3">
      <w:pPr>
        <w:pStyle w:val="30"/>
        <w:shd w:val="clear" w:color="auto" w:fill="auto"/>
        <w:ind w:firstLine="1880"/>
        <w:rPr>
          <w:rStyle w:val="3"/>
          <w:b/>
          <w:bCs/>
          <w:color w:val="000000"/>
        </w:rPr>
      </w:pPr>
    </w:p>
    <w:p w:rsidR="006D3EB7" w:rsidRDefault="006D3EB7" w:rsidP="006D24B3">
      <w:pPr>
        <w:pStyle w:val="30"/>
        <w:shd w:val="clear" w:color="auto" w:fill="auto"/>
        <w:ind w:firstLine="1880"/>
      </w:pPr>
      <w:r>
        <w:rPr>
          <w:rStyle w:val="3"/>
          <w:b/>
          <w:bCs/>
          <w:color w:val="000000"/>
        </w:rPr>
        <w:t xml:space="preserve">Административный регламент предоставления </w:t>
      </w:r>
      <w:r w:rsidR="006D24B3">
        <w:rPr>
          <w:rStyle w:val="3"/>
          <w:b/>
          <w:bCs/>
          <w:color w:val="000000"/>
        </w:rPr>
        <w:t>муниципальной</w:t>
      </w:r>
      <w:r>
        <w:rPr>
          <w:rStyle w:val="3"/>
          <w:b/>
          <w:bCs/>
          <w:color w:val="000000"/>
        </w:rPr>
        <w:t xml:space="preserve"> услуги «Утверждение схемы расположения земельного участка или земельных участков на кадастровом плане</w:t>
      </w:r>
      <w:bookmarkStart w:id="1" w:name="bookmark0"/>
      <w:r w:rsidR="006D24B3">
        <w:rPr>
          <w:rStyle w:val="3"/>
          <w:b/>
          <w:bCs/>
          <w:color w:val="000000"/>
        </w:rPr>
        <w:t xml:space="preserve"> </w:t>
      </w:r>
      <w:r>
        <w:rPr>
          <w:rStyle w:val="2"/>
          <w:b/>
          <w:bCs/>
          <w:color w:val="000000"/>
        </w:rPr>
        <w:t xml:space="preserve">территории» </w:t>
      </w:r>
      <w:bookmarkEnd w:id="1"/>
      <w:r w:rsidR="00AF1B4B">
        <w:rPr>
          <w:rStyle w:val="2"/>
          <w:b/>
          <w:bCs/>
          <w:color w:val="000000"/>
        </w:rPr>
        <w:t>в Шебертинском</w:t>
      </w:r>
      <w:r w:rsidR="006D24B3">
        <w:rPr>
          <w:rStyle w:val="2"/>
          <w:b/>
          <w:bCs/>
          <w:color w:val="000000"/>
        </w:rPr>
        <w:t xml:space="preserve"> муниципальном образовании</w:t>
      </w:r>
    </w:p>
    <w:p w:rsidR="006D3EB7" w:rsidRDefault="006D3EB7">
      <w:pPr>
        <w:pStyle w:val="20"/>
        <w:keepNext/>
        <w:keepLines/>
        <w:numPr>
          <w:ilvl w:val="0"/>
          <w:numId w:val="1"/>
        </w:numPr>
        <w:shd w:val="clear" w:color="auto" w:fill="auto"/>
        <w:tabs>
          <w:tab w:val="left" w:pos="4545"/>
        </w:tabs>
        <w:spacing w:after="337" w:line="280" w:lineRule="exact"/>
        <w:ind w:left="3820" w:firstLine="0"/>
        <w:jc w:val="both"/>
      </w:pPr>
      <w:bookmarkStart w:id="2" w:name="bookmark1"/>
      <w:r>
        <w:rPr>
          <w:rStyle w:val="2"/>
          <w:b/>
          <w:bCs/>
          <w:color w:val="000000"/>
        </w:rPr>
        <w:t>Общие положения</w:t>
      </w:r>
      <w:bookmarkEnd w:id="2"/>
    </w:p>
    <w:p w:rsidR="006D3EB7" w:rsidRDefault="006D3EB7">
      <w:pPr>
        <w:pStyle w:val="20"/>
        <w:keepNext/>
        <w:keepLines/>
        <w:shd w:val="clear" w:color="auto" w:fill="auto"/>
        <w:spacing w:after="299" w:line="280" w:lineRule="exact"/>
        <w:ind w:left="1780" w:firstLine="0"/>
        <w:jc w:val="left"/>
      </w:pPr>
      <w:bookmarkStart w:id="3" w:name="bookmark2"/>
      <w:r>
        <w:rPr>
          <w:rStyle w:val="2"/>
          <w:b/>
          <w:bCs/>
          <w:color w:val="000000"/>
        </w:rPr>
        <w:t>Предмет регулирования Административного регламента</w:t>
      </w:r>
      <w:bookmarkEnd w:id="3"/>
    </w:p>
    <w:p w:rsidR="006D3EB7" w:rsidRDefault="006D3EB7">
      <w:pPr>
        <w:pStyle w:val="210"/>
        <w:shd w:val="clear" w:color="auto" w:fill="auto"/>
        <w:spacing w:before="0" w:after="277"/>
        <w:ind w:firstLine="760"/>
      </w:pPr>
      <w:r>
        <w:rPr>
          <w:rStyle w:val="21"/>
          <w:color w:val="000000"/>
        </w:rPr>
        <w:t xml:space="preserve">1.1 Административный регламент предоставления </w:t>
      </w:r>
      <w:r w:rsidR="006D24B3">
        <w:rPr>
          <w:rStyle w:val="21"/>
          <w:color w:val="000000"/>
        </w:rPr>
        <w:t>муниципальной</w:t>
      </w:r>
      <w:r>
        <w:rPr>
          <w:rStyle w:val="21"/>
          <w:color w:val="000000"/>
        </w:rPr>
        <w:t xml:space="preserve"> услуги «Утверждение схемы расположения земельного участка или земельных участков на кадастровом плане территории» </w:t>
      </w:r>
      <w:r w:rsidR="00BC27D4">
        <w:rPr>
          <w:rStyle w:val="21"/>
          <w:color w:val="000000"/>
        </w:rPr>
        <w:t xml:space="preserve">в </w:t>
      </w:r>
      <w:r w:rsidR="00AF1B4B">
        <w:rPr>
          <w:rStyle w:val="21"/>
          <w:color w:val="000000"/>
        </w:rPr>
        <w:t xml:space="preserve">Шебертинском </w:t>
      </w:r>
      <w:r w:rsidR="00BC27D4">
        <w:rPr>
          <w:rStyle w:val="21"/>
          <w:color w:val="000000"/>
        </w:rPr>
        <w:t xml:space="preserve"> муниципальном образовании </w:t>
      </w:r>
      <w:r>
        <w:rPr>
          <w:rStyle w:val="21"/>
          <w:color w:val="000000"/>
        </w:rPr>
        <w:t xml:space="preserve">разработан в целях повышения качества и доступности предоставления </w:t>
      </w:r>
      <w:r w:rsidR="006D24B3">
        <w:rPr>
          <w:rStyle w:val="21"/>
          <w:color w:val="000000"/>
        </w:rPr>
        <w:t>муниципальной</w:t>
      </w:r>
      <w:r>
        <w:rPr>
          <w:rStyle w:val="21"/>
          <w:color w:val="000000"/>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6D24B3">
        <w:rPr>
          <w:rStyle w:val="21"/>
          <w:color w:val="000000"/>
        </w:rPr>
        <w:t xml:space="preserve"> </w:t>
      </w:r>
      <w:r w:rsidR="00AF1B4B">
        <w:rPr>
          <w:rStyle w:val="21"/>
          <w:color w:val="000000"/>
        </w:rPr>
        <w:t xml:space="preserve">Шебертинском </w:t>
      </w:r>
      <w:r w:rsidR="006D24B3">
        <w:rPr>
          <w:rStyle w:val="21"/>
          <w:color w:val="000000"/>
        </w:rPr>
        <w:t xml:space="preserve"> муниципальном образовании.</w:t>
      </w:r>
    </w:p>
    <w:p w:rsidR="006D3EB7" w:rsidRDefault="006D3EB7" w:rsidP="006D24B3">
      <w:pPr>
        <w:pStyle w:val="210"/>
        <w:shd w:val="clear" w:color="auto" w:fill="auto"/>
        <w:tabs>
          <w:tab w:val="left" w:pos="4291"/>
        </w:tabs>
        <w:spacing w:before="0" w:after="0"/>
        <w:ind w:firstLine="760"/>
      </w:pPr>
      <w:r>
        <w:rPr>
          <w:rStyle w:val="21"/>
          <w:color w:val="000000"/>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Pr>
          <w:rStyle w:val="21"/>
          <w:color w:val="000000"/>
        </w:rPr>
        <w:tab/>
        <w:t>(или) земельных участков, находящихся</w:t>
      </w:r>
      <w:r w:rsidR="006D24B3">
        <w:rPr>
          <w:rStyle w:val="21"/>
          <w:color w:val="000000"/>
        </w:rPr>
        <w:t xml:space="preserve"> </w:t>
      </w:r>
      <w:r>
        <w:rPr>
          <w:rStyle w:val="21"/>
          <w:color w:val="000000"/>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D3EB7" w:rsidRDefault="006D3EB7">
      <w:pPr>
        <w:pStyle w:val="20"/>
        <w:keepNext/>
        <w:keepLines/>
        <w:shd w:val="clear" w:color="auto" w:fill="auto"/>
        <w:spacing w:after="304" w:line="280" w:lineRule="exact"/>
        <w:ind w:left="4340" w:firstLine="0"/>
        <w:jc w:val="left"/>
      </w:pPr>
      <w:bookmarkStart w:id="4" w:name="bookmark3"/>
      <w:r>
        <w:rPr>
          <w:rStyle w:val="2"/>
          <w:b/>
          <w:bCs/>
          <w:color w:val="000000"/>
        </w:rPr>
        <w:t>Круг Заявителей</w:t>
      </w:r>
      <w:bookmarkEnd w:id="4"/>
    </w:p>
    <w:p w:rsidR="006D3EB7" w:rsidRDefault="006D3EB7">
      <w:pPr>
        <w:pStyle w:val="210"/>
        <w:numPr>
          <w:ilvl w:val="0"/>
          <w:numId w:val="2"/>
        </w:numPr>
        <w:shd w:val="clear" w:color="auto" w:fill="auto"/>
        <w:tabs>
          <w:tab w:val="left" w:pos="1301"/>
        </w:tabs>
        <w:spacing w:before="0" w:after="0"/>
        <w:ind w:firstLine="760"/>
      </w:pPr>
      <w:r>
        <w:rPr>
          <w:rStyle w:val="21"/>
          <w:color w:val="000000"/>
        </w:rPr>
        <w:t xml:space="preserve">Заявителями на получение </w:t>
      </w:r>
      <w:r w:rsidR="006D24B3">
        <w:rPr>
          <w:rStyle w:val="21"/>
          <w:color w:val="000000"/>
        </w:rPr>
        <w:t>муниципальной</w:t>
      </w:r>
      <w:r>
        <w:rPr>
          <w:rStyle w:val="21"/>
          <w:color w:val="000000"/>
        </w:rPr>
        <w:t xml:space="preserve"> услуги являются физические лица, индивидуальные предприниматели и юридические лица (далее - Заявитель).</w:t>
      </w:r>
    </w:p>
    <w:p w:rsidR="006D3EB7" w:rsidRDefault="006D3EB7" w:rsidP="006D24B3">
      <w:pPr>
        <w:pStyle w:val="210"/>
        <w:numPr>
          <w:ilvl w:val="0"/>
          <w:numId w:val="2"/>
        </w:numPr>
        <w:shd w:val="clear" w:color="auto" w:fill="auto"/>
        <w:tabs>
          <w:tab w:val="left" w:pos="1499"/>
        </w:tabs>
        <w:spacing w:before="0" w:after="300"/>
        <w:ind w:firstLine="760"/>
      </w:pPr>
      <w:r w:rsidRPr="006D24B3">
        <w:rPr>
          <w:rStyle w:val="21"/>
          <w:color w:val="000000"/>
        </w:rPr>
        <w:t>Интересы заявителей, указанных в пункте 1.2 настоящего</w:t>
      </w:r>
      <w:r w:rsidR="006D24B3" w:rsidRPr="006D24B3">
        <w:rPr>
          <w:rStyle w:val="21"/>
          <w:color w:val="000000"/>
        </w:rPr>
        <w:t xml:space="preserve"> </w:t>
      </w:r>
      <w:r w:rsidRPr="006D24B3">
        <w:rPr>
          <w:rStyle w:val="21"/>
          <w:color w:val="000000"/>
        </w:rPr>
        <w:t>Административного регламента, могут представлять лица,</w:t>
      </w:r>
      <w:r w:rsidRPr="006D24B3">
        <w:rPr>
          <w:rStyle w:val="21"/>
          <w:color w:val="000000"/>
        </w:rPr>
        <w:tab/>
        <w:t>обладающие</w:t>
      </w:r>
      <w:r w:rsidR="006D24B3" w:rsidRPr="006D24B3">
        <w:rPr>
          <w:rStyle w:val="21"/>
          <w:color w:val="000000"/>
        </w:rPr>
        <w:t xml:space="preserve"> </w:t>
      </w:r>
      <w:r w:rsidRPr="006D24B3">
        <w:rPr>
          <w:rStyle w:val="21"/>
          <w:color w:val="000000"/>
        </w:rPr>
        <w:t>соответствующими полномочиями (далее - представитель).</w:t>
      </w:r>
    </w:p>
    <w:p w:rsidR="006D3EB7" w:rsidRDefault="006D3EB7">
      <w:pPr>
        <w:pStyle w:val="20"/>
        <w:keepNext/>
        <w:keepLines/>
        <w:shd w:val="clear" w:color="auto" w:fill="auto"/>
        <w:spacing w:after="0"/>
        <w:ind w:left="2400" w:hanging="720"/>
        <w:jc w:val="left"/>
      </w:pPr>
      <w:bookmarkStart w:id="5" w:name="bookmark4"/>
      <w:r>
        <w:rPr>
          <w:rStyle w:val="2"/>
          <w:b/>
          <w:bCs/>
          <w:color w:val="000000"/>
        </w:rPr>
        <w:t xml:space="preserve">Требования к порядку информирования о предоставлении </w:t>
      </w:r>
      <w:r w:rsidR="006D24B3">
        <w:rPr>
          <w:rStyle w:val="2"/>
          <w:b/>
          <w:bCs/>
          <w:color w:val="000000"/>
        </w:rPr>
        <w:t>муниципальной</w:t>
      </w:r>
      <w:r>
        <w:rPr>
          <w:rStyle w:val="2"/>
          <w:b/>
          <w:bCs/>
          <w:color w:val="000000"/>
        </w:rPr>
        <w:t xml:space="preserve"> услуги</w:t>
      </w:r>
      <w:bookmarkEnd w:id="5"/>
    </w:p>
    <w:p w:rsidR="006D3EB7" w:rsidRDefault="006D3EB7">
      <w:pPr>
        <w:pStyle w:val="210"/>
        <w:numPr>
          <w:ilvl w:val="0"/>
          <w:numId w:val="2"/>
        </w:numPr>
        <w:shd w:val="clear" w:color="auto" w:fill="auto"/>
        <w:tabs>
          <w:tab w:val="left" w:pos="1483"/>
        </w:tabs>
        <w:spacing w:before="0" w:after="0"/>
        <w:ind w:firstLine="760"/>
      </w:pPr>
      <w:r>
        <w:rPr>
          <w:rStyle w:val="21"/>
          <w:color w:val="000000"/>
        </w:rPr>
        <w:t xml:space="preserve">Информирование о порядке предоставления </w:t>
      </w:r>
      <w:r w:rsidR="006D24B3">
        <w:rPr>
          <w:rStyle w:val="21"/>
          <w:color w:val="000000"/>
        </w:rPr>
        <w:t>муниципальной</w:t>
      </w:r>
      <w:r>
        <w:rPr>
          <w:rStyle w:val="21"/>
          <w:color w:val="000000"/>
        </w:rPr>
        <w:t xml:space="preserve"> услуги осуществляется:</w:t>
      </w:r>
    </w:p>
    <w:p w:rsidR="006D3EB7" w:rsidRDefault="006D3EB7" w:rsidP="006D24B3">
      <w:pPr>
        <w:pStyle w:val="210"/>
        <w:numPr>
          <w:ilvl w:val="0"/>
          <w:numId w:val="3"/>
        </w:numPr>
        <w:shd w:val="clear" w:color="auto" w:fill="auto"/>
        <w:tabs>
          <w:tab w:val="left" w:pos="1152"/>
        </w:tabs>
        <w:spacing w:before="0" w:after="0"/>
        <w:ind w:firstLine="760"/>
      </w:pPr>
      <w:r w:rsidRPr="006D24B3">
        <w:rPr>
          <w:rStyle w:val="21"/>
          <w:color w:val="000000"/>
        </w:rPr>
        <w:t xml:space="preserve">непосредственно при личном приеме заявителя в </w:t>
      </w:r>
      <w:r w:rsidR="00AF1B4B">
        <w:rPr>
          <w:rStyle w:val="21"/>
          <w:color w:val="000000"/>
        </w:rPr>
        <w:t>администрации Шебертинского</w:t>
      </w:r>
      <w:r w:rsidR="006D24B3" w:rsidRPr="006D24B3">
        <w:rPr>
          <w:rStyle w:val="21"/>
          <w:color w:val="000000"/>
        </w:rPr>
        <w:t xml:space="preserve"> муниципального образования</w:t>
      </w:r>
      <w:r w:rsidR="006D24B3" w:rsidRPr="006D24B3">
        <w:rPr>
          <w:rStyle w:val="22"/>
          <w:color w:val="000000"/>
        </w:rPr>
        <w:t xml:space="preserve"> </w:t>
      </w:r>
      <w:r w:rsidRPr="006D24B3">
        <w:rPr>
          <w:rStyle w:val="61"/>
          <w:iCs/>
          <w:color w:val="000000"/>
        </w:rPr>
        <w:t>(далее</w:t>
      </w:r>
      <w:r w:rsidRPr="006D24B3">
        <w:rPr>
          <w:rStyle w:val="61"/>
          <w:i/>
          <w:iCs/>
          <w:color w:val="000000"/>
        </w:rPr>
        <w:t xml:space="preserve"> -</w:t>
      </w:r>
      <w:r w:rsidR="006D24B3" w:rsidRPr="006D24B3">
        <w:rPr>
          <w:rStyle w:val="61"/>
          <w:i/>
          <w:iCs/>
          <w:color w:val="000000"/>
        </w:rPr>
        <w:t xml:space="preserve"> </w:t>
      </w:r>
      <w:r w:rsidRPr="006D24B3">
        <w:rPr>
          <w:rStyle w:val="21"/>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D3EB7" w:rsidRDefault="006D3EB7">
      <w:pPr>
        <w:pStyle w:val="210"/>
        <w:numPr>
          <w:ilvl w:val="0"/>
          <w:numId w:val="3"/>
        </w:numPr>
        <w:shd w:val="clear" w:color="auto" w:fill="auto"/>
        <w:tabs>
          <w:tab w:val="left" w:pos="1176"/>
        </w:tabs>
        <w:spacing w:before="0" w:after="0"/>
        <w:ind w:firstLine="760"/>
      </w:pPr>
      <w:r>
        <w:rPr>
          <w:rStyle w:val="21"/>
          <w:color w:val="000000"/>
        </w:rPr>
        <w:t>по телефону Уполномоченном органе или многофункциональном центре;</w:t>
      </w:r>
    </w:p>
    <w:p w:rsidR="006D3EB7" w:rsidRDefault="006D3EB7">
      <w:pPr>
        <w:pStyle w:val="210"/>
        <w:numPr>
          <w:ilvl w:val="0"/>
          <w:numId w:val="3"/>
        </w:numPr>
        <w:shd w:val="clear" w:color="auto" w:fill="auto"/>
        <w:tabs>
          <w:tab w:val="left" w:pos="1176"/>
        </w:tabs>
        <w:spacing w:before="0" w:after="0"/>
        <w:ind w:firstLine="760"/>
      </w:pPr>
      <w:r>
        <w:rPr>
          <w:rStyle w:val="21"/>
          <w:color w:val="000000"/>
        </w:rPr>
        <w:lastRenderedPageBreak/>
        <w:t>письменно, в том числе посредством электронной почты, факсимильной</w:t>
      </w:r>
    </w:p>
    <w:p w:rsidR="006D3EB7" w:rsidRDefault="006D3EB7">
      <w:pPr>
        <w:pStyle w:val="210"/>
        <w:shd w:val="clear" w:color="auto" w:fill="auto"/>
        <w:spacing w:before="0" w:after="0"/>
      </w:pPr>
      <w:r>
        <w:rPr>
          <w:rStyle w:val="21"/>
          <w:color w:val="000000"/>
        </w:rPr>
        <w:t>связи;</w:t>
      </w:r>
    </w:p>
    <w:p w:rsidR="006D3EB7" w:rsidRDefault="006D3EB7">
      <w:pPr>
        <w:pStyle w:val="210"/>
        <w:numPr>
          <w:ilvl w:val="0"/>
          <w:numId w:val="3"/>
        </w:numPr>
        <w:shd w:val="clear" w:color="auto" w:fill="auto"/>
        <w:tabs>
          <w:tab w:val="left" w:pos="1176"/>
        </w:tabs>
        <w:spacing w:before="0" w:after="0"/>
        <w:ind w:firstLine="760"/>
      </w:pPr>
      <w:r>
        <w:rPr>
          <w:rStyle w:val="21"/>
          <w:color w:val="000000"/>
        </w:rPr>
        <w:t>посредством размещения в открытой и доступной форме информации:</w:t>
      </w:r>
    </w:p>
    <w:p w:rsidR="006D3EB7" w:rsidRDefault="006D3EB7">
      <w:pPr>
        <w:pStyle w:val="210"/>
        <w:shd w:val="clear" w:color="auto" w:fill="auto"/>
        <w:spacing w:before="0" w:after="0"/>
        <w:ind w:firstLine="760"/>
      </w:pPr>
      <w:r>
        <w:rPr>
          <w:rStyle w:val="21"/>
          <w:color w:val="000000"/>
        </w:rPr>
        <w:t xml:space="preserve">в федеральной государственной информационной системе «Единый портал государственных и муниципальных услуг (функций)» </w:t>
      </w:r>
      <w:r w:rsidRPr="006D3EB7">
        <w:rPr>
          <w:rStyle w:val="21"/>
          <w:color w:val="000000"/>
          <w:lang w:eastAsia="en-US"/>
        </w:rPr>
        <w:t>(</w:t>
      </w:r>
      <w:hyperlink r:id="rId9" w:history="1">
        <w:r>
          <w:rPr>
            <w:rStyle w:val="a3"/>
            <w:lang w:val="en-US" w:eastAsia="en-US"/>
          </w:rPr>
          <w:t>https</w:t>
        </w:r>
        <w:r w:rsidRPr="006D3EB7">
          <w:rPr>
            <w:rStyle w:val="a3"/>
            <w:lang w:eastAsia="en-US"/>
          </w:rPr>
          <w:t>://</w:t>
        </w:r>
        <w:r>
          <w:rPr>
            <w:rStyle w:val="a3"/>
            <w:lang w:val="en-US" w:eastAsia="en-US"/>
          </w:rPr>
          <w:t>www</w:t>
        </w:r>
        <w:r w:rsidRPr="006D3EB7">
          <w:rPr>
            <w:rStyle w:val="a3"/>
            <w:lang w:eastAsia="en-US"/>
          </w:rPr>
          <w:t>.</w:t>
        </w:r>
        <w:r>
          <w:rPr>
            <w:rStyle w:val="a3"/>
            <w:lang w:val="en-US" w:eastAsia="en-US"/>
          </w:rPr>
          <w:t>gosuslugi</w:t>
        </w:r>
        <w:r w:rsidRPr="006D3EB7">
          <w:rPr>
            <w:rStyle w:val="a3"/>
            <w:lang w:eastAsia="en-US"/>
          </w:rPr>
          <w:t>.</w:t>
        </w:r>
        <w:r>
          <w:rPr>
            <w:rStyle w:val="a3"/>
            <w:lang w:val="en-US" w:eastAsia="en-US"/>
          </w:rPr>
          <w:t>ru</w:t>
        </w:r>
        <w:r w:rsidRPr="006D3EB7">
          <w:rPr>
            <w:rStyle w:val="a3"/>
            <w:lang w:eastAsia="en-US"/>
          </w:rPr>
          <w:t>/</w:t>
        </w:r>
      </w:hyperlink>
      <w:r w:rsidRPr="006D3EB7">
        <w:rPr>
          <w:rStyle w:val="21"/>
          <w:color w:val="000000"/>
          <w:lang w:eastAsia="en-US"/>
        </w:rPr>
        <w:t xml:space="preserve">) </w:t>
      </w:r>
      <w:r>
        <w:rPr>
          <w:rStyle w:val="21"/>
          <w:color w:val="000000"/>
        </w:rPr>
        <w:t>(далее - ЕПГУ);</w:t>
      </w:r>
    </w:p>
    <w:p w:rsidR="006D24B3" w:rsidRPr="002076B0" w:rsidRDefault="006D3EB7" w:rsidP="006D24B3">
      <w:pPr>
        <w:ind w:left="709" w:right="560"/>
        <w:jc w:val="both"/>
        <w:rPr>
          <w:rFonts w:ascii="Times New Roman" w:hAnsi="Times New Roman" w:cs="Times New Roman"/>
          <w:color w:val="FF0000"/>
          <w:sz w:val="26"/>
          <w:szCs w:val="26"/>
        </w:rPr>
      </w:pPr>
      <w:r>
        <w:rPr>
          <w:rStyle w:val="21"/>
        </w:rPr>
        <w:t xml:space="preserve">на официальном сайте Уполномоченного органа </w:t>
      </w:r>
      <w:r w:rsidR="006D24B3">
        <w:rPr>
          <w:rStyle w:val="22"/>
        </w:rPr>
        <w:t xml:space="preserve"> </w:t>
      </w:r>
      <w:r w:rsidR="006D24B3" w:rsidRPr="00AF1B4B">
        <w:rPr>
          <w:rFonts w:ascii="Times New Roman" w:hAnsi="Times New Roman" w:cs="Times New Roman"/>
          <w:color w:val="000000" w:themeColor="text1"/>
          <w:sz w:val="26"/>
          <w:szCs w:val="26"/>
        </w:rPr>
        <w:t>www.</w:t>
      </w:r>
      <w:r w:rsidR="006D24B3" w:rsidRPr="00AF1B4B">
        <w:rPr>
          <w:rFonts w:ascii="Times New Roman" w:hAnsi="Times New Roman" w:cs="Times New Roman"/>
          <w:color w:val="000000" w:themeColor="text1"/>
          <w:sz w:val="26"/>
          <w:szCs w:val="26"/>
          <w:lang w:val="en-US"/>
        </w:rPr>
        <w:t>sheberta</w:t>
      </w:r>
      <w:r w:rsidR="006D24B3" w:rsidRPr="00AF1B4B">
        <w:rPr>
          <w:rFonts w:ascii="Times New Roman" w:hAnsi="Times New Roman" w:cs="Times New Roman"/>
          <w:color w:val="000000" w:themeColor="text1"/>
          <w:sz w:val="26"/>
          <w:szCs w:val="26"/>
        </w:rPr>
        <w:t>.ru.</w:t>
      </w:r>
    </w:p>
    <w:p w:rsidR="006D3EB7" w:rsidRDefault="006D3EB7">
      <w:pPr>
        <w:pStyle w:val="210"/>
        <w:numPr>
          <w:ilvl w:val="0"/>
          <w:numId w:val="3"/>
        </w:numPr>
        <w:shd w:val="clear" w:color="auto" w:fill="auto"/>
        <w:tabs>
          <w:tab w:val="left" w:pos="1136"/>
        </w:tabs>
        <w:spacing w:before="0" w:after="0"/>
        <w:ind w:firstLine="760"/>
      </w:pPr>
      <w:r>
        <w:rPr>
          <w:rStyle w:val="21"/>
          <w:color w:val="000000"/>
        </w:rPr>
        <w:t>посредством размещения информации на информационных стендах Уполномоченного органа или многофункционального центра.</w:t>
      </w:r>
    </w:p>
    <w:p w:rsidR="006D3EB7" w:rsidRDefault="006D3EB7">
      <w:pPr>
        <w:pStyle w:val="210"/>
        <w:numPr>
          <w:ilvl w:val="0"/>
          <w:numId w:val="2"/>
        </w:numPr>
        <w:shd w:val="clear" w:color="auto" w:fill="auto"/>
        <w:tabs>
          <w:tab w:val="left" w:pos="1330"/>
        </w:tabs>
        <w:spacing w:before="0" w:after="0"/>
        <w:ind w:firstLine="760"/>
      </w:pPr>
      <w:r>
        <w:rPr>
          <w:rStyle w:val="21"/>
          <w:color w:val="000000"/>
        </w:rPr>
        <w:t>Информирование осуществляется по вопросам, касающимся:</w:t>
      </w:r>
    </w:p>
    <w:p w:rsidR="006D3EB7" w:rsidRDefault="006D3EB7" w:rsidP="006D24B3">
      <w:pPr>
        <w:pStyle w:val="210"/>
        <w:shd w:val="clear" w:color="auto" w:fill="auto"/>
        <w:tabs>
          <w:tab w:val="left" w:pos="2210"/>
          <w:tab w:val="left" w:pos="5090"/>
          <w:tab w:val="left" w:pos="8042"/>
        </w:tabs>
        <w:spacing w:before="0" w:after="0"/>
        <w:ind w:firstLine="760"/>
      </w:pPr>
      <w:r>
        <w:rPr>
          <w:rStyle w:val="21"/>
          <w:color w:val="000000"/>
        </w:rPr>
        <w:t>способов</w:t>
      </w:r>
      <w:r>
        <w:rPr>
          <w:rStyle w:val="21"/>
          <w:color w:val="000000"/>
        </w:rPr>
        <w:tab/>
        <w:t>подачи заявления</w:t>
      </w:r>
      <w:r>
        <w:rPr>
          <w:rStyle w:val="21"/>
          <w:color w:val="000000"/>
        </w:rPr>
        <w:tab/>
        <w:t>о предоставлении</w:t>
      </w:r>
      <w:r>
        <w:rPr>
          <w:rStyle w:val="21"/>
          <w:color w:val="000000"/>
        </w:rPr>
        <w:tab/>
      </w:r>
      <w:r w:rsidR="006D24B3">
        <w:rPr>
          <w:rStyle w:val="21"/>
          <w:color w:val="000000"/>
        </w:rPr>
        <w:t xml:space="preserve"> </w:t>
      </w:r>
      <w:r>
        <w:rPr>
          <w:rStyle w:val="21"/>
          <w:color w:val="000000"/>
        </w:rPr>
        <w:t>муниципальной услуги;</w:t>
      </w:r>
    </w:p>
    <w:p w:rsidR="006D3EB7" w:rsidRDefault="006D3EB7">
      <w:pPr>
        <w:pStyle w:val="210"/>
        <w:shd w:val="clear" w:color="auto" w:fill="auto"/>
        <w:spacing w:before="0" w:after="0"/>
        <w:ind w:firstLine="760"/>
      </w:pPr>
      <w:r>
        <w:rPr>
          <w:rStyle w:val="21"/>
          <w:color w:val="000000"/>
        </w:rPr>
        <w:t xml:space="preserve">адресов Уполномоченного органа и многофункциональных центров, обращение в которые необходимо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справочной информации о работе Уполномоченного органа (структурных подразделений Уполномоченного органа);</w:t>
      </w:r>
    </w:p>
    <w:p w:rsidR="006D3EB7" w:rsidRDefault="006D3EB7" w:rsidP="006D24B3">
      <w:pPr>
        <w:pStyle w:val="210"/>
        <w:shd w:val="clear" w:color="auto" w:fill="auto"/>
        <w:tabs>
          <w:tab w:val="left" w:pos="2637"/>
        </w:tabs>
        <w:spacing w:before="0" w:after="0"/>
        <w:ind w:firstLine="760"/>
      </w:pPr>
      <w:r>
        <w:rPr>
          <w:rStyle w:val="21"/>
          <w:color w:val="000000"/>
        </w:rPr>
        <w:t>документов,</w:t>
      </w:r>
      <w:r>
        <w:rPr>
          <w:rStyle w:val="21"/>
          <w:color w:val="000000"/>
        </w:rPr>
        <w:tab/>
        <w:t xml:space="preserve">необходимых для предоставления муниципальной услуги и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и сроков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получения сведений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муниципальной услуги;</w:t>
      </w:r>
    </w:p>
    <w:p w:rsidR="006D3EB7" w:rsidRDefault="006D3EB7">
      <w:pPr>
        <w:pStyle w:val="210"/>
        <w:shd w:val="clear" w:color="auto" w:fill="auto"/>
        <w:spacing w:before="0" w:after="0"/>
        <w:ind w:firstLine="760"/>
      </w:pPr>
      <w:r>
        <w:rPr>
          <w:rStyle w:val="21"/>
          <w:color w:val="000000"/>
        </w:rPr>
        <w:t xml:space="preserve">по вопросам предоставления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Получение информации по вопросам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 осуществляется бесплатно.</w:t>
      </w:r>
    </w:p>
    <w:p w:rsidR="006D3EB7" w:rsidRDefault="006D3EB7">
      <w:pPr>
        <w:pStyle w:val="210"/>
        <w:numPr>
          <w:ilvl w:val="0"/>
          <w:numId w:val="2"/>
        </w:numPr>
        <w:shd w:val="clear" w:color="auto" w:fill="auto"/>
        <w:tabs>
          <w:tab w:val="left" w:pos="1318"/>
        </w:tabs>
        <w:spacing w:before="0" w:after="0"/>
        <w:ind w:firstLine="760"/>
      </w:pPr>
      <w:r>
        <w:rPr>
          <w:rStyle w:val="2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3EB7" w:rsidRDefault="006D3EB7">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3EB7" w:rsidRDefault="006D3EB7">
      <w:pPr>
        <w:pStyle w:val="210"/>
        <w:shd w:val="clear" w:color="auto" w:fill="auto"/>
        <w:spacing w:before="0" w:after="0"/>
        <w:ind w:firstLine="740"/>
      </w:pPr>
      <w:r>
        <w:rPr>
          <w:rStyle w:val="2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3EB7" w:rsidRDefault="006D3EB7">
      <w:pPr>
        <w:pStyle w:val="210"/>
        <w:shd w:val="clear" w:color="auto" w:fill="auto"/>
        <w:spacing w:before="0" w:after="0"/>
        <w:ind w:firstLine="740"/>
      </w:pPr>
      <w:r>
        <w:rPr>
          <w:rStyle w:val="2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6D3EB7" w:rsidRDefault="006D3EB7">
      <w:pPr>
        <w:pStyle w:val="210"/>
        <w:shd w:val="clear" w:color="auto" w:fill="auto"/>
        <w:spacing w:before="0" w:after="0"/>
        <w:ind w:firstLine="740"/>
      </w:pPr>
      <w:r>
        <w:rPr>
          <w:rStyle w:val="21"/>
          <w:color w:val="000000"/>
        </w:rPr>
        <w:t>изложить обращение в письменной форме;</w:t>
      </w:r>
    </w:p>
    <w:p w:rsidR="006D3EB7" w:rsidRDefault="006D3EB7">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pPr>
        <w:pStyle w:val="210"/>
        <w:shd w:val="clear" w:color="auto" w:fill="auto"/>
        <w:spacing w:before="0" w:after="0"/>
        <w:ind w:firstLine="740"/>
      </w:pPr>
      <w:r>
        <w:rPr>
          <w:rStyle w:val="21"/>
          <w:color w:val="000000"/>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D24B3">
        <w:rPr>
          <w:rStyle w:val="21"/>
          <w:color w:val="000000"/>
        </w:rPr>
        <w:t>муниципальной</w:t>
      </w:r>
      <w:r>
        <w:rPr>
          <w:rStyle w:val="21"/>
          <w:color w:val="000000"/>
        </w:rPr>
        <w:t xml:space="preserve"> услуги, и влияющее прямо или косвенно на принимаемое решение.</w:t>
      </w:r>
    </w:p>
    <w:p w:rsidR="006D3EB7" w:rsidRDefault="006D3EB7">
      <w:pPr>
        <w:pStyle w:val="210"/>
        <w:shd w:val="clear" w:color="auto" w:fill="auto"/>
        <w:spacing w:before="0" w:after="0"/>
        <w:ind w:firstLine="740"/>
      </w:pPr>
      <w:r>
        <w:rPr>
          <w:rStyle w:val="21"/>
          <w:color w:val="000000"/>
        </w:rPr>
        <w:t>Продолжительность информирования по телефону не должна превышать 10 минут.</w:t>
      </w:r>
    </w:p>
    <w:p w:rsidR="006D3EB7" w:rsidRDefault="006D3EB7">
      <w:pPr>
        <w:pStyle w:val="210"/>
        <w:shd w:val="clear" w:color="auto" w:fill="auto"/>
        <w:spacing w:before="0" w:after="0"/>
        <w:ind w:firstLine="740"/>
      </w:pPr>
      <w:r>
        <w:rPr>
          <w:rStyle w:val="21"/>
          <w:color w:val="000000"/>
        </w:rPr>
        <w:t>Информирование осуществляется в соответствии с графиком приема граждан.</w:t>
      </w:r>
    </w:p>
    <w:p w:rsidR="006D3EB7" w:rsidRDefault="006D3EB7">
      <w:pPr>
        <w:pStyle w:val="210"/>
        <w:numPr>
          <w:ilvl w:val="0"/>
          <w:numId w:val="2"/>
        </w:numPr>
        <w:shd w:val="clear" w:color="auto" w:fill="auto"/>
        <w:tabs>
          <w:tab w:val="left" w:pos="1251"/>
        </w:tabs>
        <w:spacing w:before="0" w:after="0"/>
        <w:ind w:firstLine="740"/>
      </w:pPr>
      <w:r>
        <w:rPr>
          <w:rStyle w:val="21"/>
          <w:color w:val="000000"/>
        </w:rPr>
        <w:t xml:space="preserve">По письменному обращению должностное лицо Уполномоченного органа, ответственный за предоставление </w:t>
      </w:r>
      <w:r w:rsidR="006D24B3">
        <w:rPr>
          <w:rStyle w:val="21"/>
          <w:color w:val="000000"/>
        </w:rPr>
        <w:t>муниципальной</w:t>
      </w:r>
      <w:r>
        <w:rPr>
          <w:rStyle w:val="21"/>
          <w:color w:val="000000"/>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3EB7" w:rsidRDefault="006D3EB7" w:rsidP="006D24B3">
      <w:pPr>
        <w:pStyle w:val="210"/>
        <w:numPr>
          <w:ilvl w:val="0"/>
          <w:numId w:val="2"/>
        </w:numPr>
        <w:shd w:val="clear" w:color="auto" w:fill="auto"/>
        <w:tabs>
          <w:tab w:val="left" w:pos="1251"/>
        </w:tabs>
        <w:spacing w:before="0" w:after="0"/>
        <w:ind w:firstLine="740"/>
      </w:pPr>
      <w:r w:rsidRPr="006D24B3">
        <w:rPr>
          <w:rStyle w:val="21"/>
          <w:color w:val="000000"/>
        </w:rPr>
        <w:t>На ЕПГУ размещаются сведения, предусмотренные Положением о</w:t>
      </w:r>
      <w:r w:rsidR="006D24B3" w:rsidRPr="006D24B3">
        <w:rPr>
          <w:rStyle w:val="21"/>
          <w:color w:val="000000"/>
        </w:rPr>
        <w:t xml:space="preserve"> </w:t>
      </w:r>
      <w:r w:rsidRPr="006D24B3">
        <w:rPr>
          <w:rStyle w:val="21"/>
          <w:color w:val="000000"/>
        </w:rPr>
        <w:t>федеральной государственной информационной системе «Федеральный реестр государственных и</w:t>
      </w:r>
      <w:r w:rsidRPr="006D24B3">
        <w:rPr>
          <w:rStyle w:val="21"/>
          <w:color w:val="000000"/>
        </w:rPr>
        <w:tab/>
        <w:t>муниципальных услуг</w:t>
      </w:r>
      <w:r w:rsidRPr="006D24B3">
        <w:rPr>
          <w:rStyle w:val="21"/>
          <w:color w:val="000000"/>
        </w:rPr>
        <w:tab/>
        <w:t>(функций)»,</w:t>
      </w:r>
      <w:r w:rsidRPr="006D24B3">
        <w:rPr>
          <w:rStyle w:val="21"/>
          <w:color w:val="000000"/>
        </w:rPr>
        <w:tab/>
        <w:t>утвержденным</w:t>
      </w:r>
    </w:p>
    <w:p w:rsidR="006D3EB7" w:rsidRDefault="006D3EB7">
      <w:pPr>
        <w:pStyle w:val="210"/>
        <w:shd w:val="clear" w:color="auto" w:fill="auto"/>
        <w:spacing w:before="0" w:after="0"/>
      </w:pPr>
      <w:r>
        <w:rPr>
          <w:rStyle w:val="21"/>
          <w:color w:val="000000"/>
        </w:rPr>
        <w:t>постановлением Правительства Российской Федерации от 24 октября 2011 года № 861.</w:t>
      </w:r>
    </w:p>
    <w:p w:rsidR="006D3EB7" w:rsidRDefault="006D3EB7" w:rsidP="006D24B3">
      <w:pPr>
        <w:pStyle w:val="210"/>
        <w:shd w:val="clear" w:color="auto" w:fill="auto"/>
        <w:tabs>
          <w:tab w:val="left" w:pos="2969"/>
          <w:tab w:val="left" w:pos="6228"/>
        </w:tabs>
        <w:spacing w:before="0" w:after="0"/>
        <w:ind w:firstLine="740"/>
      </w:pPr>
      <w:r>
        <w:rPr>
          <w:rStyle w:val="21"/>
          <w:color w:val="000000"/>
        </w:rPr>
        <w:t xml:space="preserve">Доступ к информации о сроках и порядке предоставления </w:t>
      </w:r>
      <w:r w:rsidR="006D24B3">
        <w:rPr>
          <w:rStyle w:val="21"/>
          <w:color w:val="000000"/>
        </w:rPr>
        <w:t>муниципальной</w:t>
      </w:r>
      <w:r>
        <w:rPr>
          <w:rStyle w:val="21"/>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Pr>
          <w:rStyle w:val="21"/>
          <w:color w:val="000000"/>
        </w:rPr>
        <w:tab/>
      </w:r>
      <w:r w:rsidR="001639B9">
        <w:rPr>
          <w:rStyle w:val="21"/>
          <w:color w:val="000000"/>
        </w:rPr>
        <w:t xml:space="preserve"> </w:t>
      </w:r>
      <w:r>
        <w:rPr>
          <w:rStyle w:val="21"/>
          <w:color w:val="000000"/>
        </w:rPr>
        <w:t xml:space="preserve">с </w:t>
      </w:r>
      <w:r w:rsidR="001639B9">
        <w:rPr>
          <w:rStyle w:val="21"/>
          <w:color w:val="000000"/>
        </w:rPr>
        <w:t>п</w:t>
      </w:r>
      <w:r>
        <w:rPr>
          <w:rStyle w:val="21"/>
          <w:color w:val="000000"/>
        </w:rPr>
        <w:t>равообладателем</w:t>
      </w:r>
      <w:r>
        <w:rPr>
          <w:rStyle w:val="21"/>
          <w:color w:val="000000"/>
        </w:rPr>
        <w:tab/>
        <w:t>программного обеспечения,</w:t>
      </w:r>
      <w:r w:rsidR="006D24B3">
        <w:rPr>
          <w:rStyle w:val="21"/>
          <w:color w:val="000000"/>
        </w:rPr>
        <w:t xml:space="preserve"> </w:t>
      </w:r>
      <w:r>
        <w:rPr>
          <w:rStyle w:val="21"/>
          <w:color w:val="000000"/>
        </w:rPr>
        <w:t>предусматривающего взимание платы, регистрацию или авторизацию заявителя, или предоставление им персональных данных.</w:t>
      </w:r>
    </w:p>
    <w:p w:rsidR="006D3EB7" w:rsidRDefault="006D3EB7">
      <w:pPr>
        <w:pStyle w:val="210"/>
        <w:numPr>
          <w:ilvl w:val="0"/>
          <w:numId w:val="2"/>
        </w:numPr>
        <w:shd w:val="clear" w:color="auto" w:fill="auto"/>
        <w:tabs>
          <w:tab w:val="left" w:pos="1251"/>
        </w:tabs>
        <w:spacing w:before="0" w:after="0"/>
        <w:ind w:firstLine="740"/>
      </w:pPr>
      <w:r>
        <w:rPr>
          <w:rStyle w:val="21"/>
          <w:color w:val="000000"/>
        </w:rPr>
        <w:t xml:space="preserve">На официальном сайте Уполномоченного органа, на стендах в местах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3EB7" w:rsidRDefault="006D3EB7">
      <w:pPr>
        <w:pStyle w:val="210"/>
        <w:shd w:val="clear" w:color="auto" w:fill="auto"/>
        <w:spacing w:before="0" w:after="0"/>
        <w:ind w:firstLine="740"/>
      </w:pPr>
      <w:r>
        <w:rPr>
          <w:rStyle w:val="21"/>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6D24B3">
        <w:rPr>
          <w:rStyle w:val="21"/>
          <w:color w:val="000000"/>
        </w:rPr>
        <w:t>муниципальной</w:t>
      </w:r>
      <w:r>
        <w:rPr>
          <w:rStyle w:val="21"/>
          <w:color w:val="000000"/>
        </w:rPr>
        <w:t xml:space="preserve"> услуги, а также многофункциональных центров;</w:t>
      </w:r>
    </w:p>
    <w:p w:rsidR="006D3EB7" w:rsidRDefault="006D3EB7">
      <w:pPr>
        <w:pStyle w:val="210"/>
        <w:shd w:val="clear" w:color="auto" w:fill="auto"/>
        <w:spacing w:before="0" w:after="0"/>
        <w:ind w:firstLine="740"/>
      </w:pPr>
      <w:r>
        <w:rPr>
          <w:rStyle w:val="21"/>
          <w:color w:val="000000"/>
        </w:rPr>
        <w:t xml:space="preserve">справочные телефоны структурных подразделений Уполномоченного органа, ответственных за предоставление </w:t>
      </w:r>
      <w:r w:rsidR="006D24B3">
        <w:rPr>
          <w:rStyle w:val="21"/>
          <w:color w:val="000000"/>
        </w:rPr>
        <w:t>муниципальной</w:t>
      </w:r>
      <w:r>
        <w:rPr>
          <w:rStyle w:val="21"/>
          <w:color w:val="000000"/>
        </w:rPr>
        <w:t xml:space="preserve"> услуги, в том числе номер телефона-автоинформатора (при наличии);</w:t>
      </w:r>
    </w:p>
    <w:p w:rsidR="006D3EB7" w:rsidRDefault="006D3EB7">
      <w:pPr>
        <w:pStyle w:val="210"/>
        <w:shd w:val="clear" w:color="auto" w:fill="auto"/>
        <w:spacing w:before="0" w:after="0"/>
        <w:ind w:firstLine="740"/>
      </w:pPr>
      <w:r>
        <w:rPr>
          <w:rStyle w:val="21"/>
          <w:color w:val="000000"/>
        </w:rPr>
        <w:t>адрес официального сайта, а также электронной почты и (или) формы обратной связи Уполномоченного органа в сети «Интернет».</w:t>
      </w:r>
    </w:p>
    <w:p w:rsidR="006D3EB7" w:rsidRDefault="006D3EB7">
      <w:pPr>
        <w:pStyle w:val="210"/>
        <w:numPr>
          <w:ilvl w:val="0"/>
          <w:numId w:val="2"/>
        </w:numPr>
        <w:shd w:val="clear" w:color="auto" w:fill="auto"/>
        <w:tabs>
          <w:tab w:val="left" w:pos="1421"/>
        </w:tabs>
        <w:spacing w:before="0" w:after="0"/>
        <w:ind w:firstLine="740"/>
      </w:pPr>
      <w:r>
        <w:rPr>
          <w:rStyle w:val="21"/>
          <w:color w:val="000000"/>
        </w:rPr>
        <w:t xml:space="preserve">В залах ожидания Уполномоченного органа размещаются нормативные правовые акты, регулирующие порядок предоставления </w:t>
      </w:r>
      <w:r w:rsidR="006D24B3">
        <w:rPr>
          <w:rStyle w:val="21"/>
          <w:color w:val="000000"/>
        </w:rPr>
        <w:t>муниципальной</w:t>
      </w:r>
      <w:r>
        <w:rPr>
          <w:rStyle w:val="21"/>
          <w:color w:val="000000"/>
        </w:rPr>
        <w:t xml:space="preserve"> услуги, в том числе Административный регламент, которые по требованию заявителя предоставляются ему для ознакомления.</w:t>
      </w:r>
    </w:p>
    <w:p w:rsidR="006D3EB7" w:rsidRDefault="006D3EB7" w:rsidP="001639B9">
      <w:pPr>
        <w:pStyle w:val="210"/>
        <w:numPr>
          <w:ilvl w:val="0"/>
          <w:numId w:val="2"/>
        </w:numPr>
        <w:shd w:val="clear" w:color="auto" w:fill="auto"/>
        <w:tabs>
          <w:tab w:val="left" w:pos="1421"/>
        </w:tabs>
        <w:spacing w:before="0" w:after="0"/>
        <w:ind w:firstLine="740"/>
      </w:pPr>
      <w:r w:rsidRPr="001639B9">
        <w:rPr>
          <w:rStyle w:val="21"/>
          <w:color w:val="000000"/>
        </w:rPr>
        <w:t>Размещение информации о порядке предоставления муниципальной</w:t>
      </w:r>
      <w:r w:rsidR="001639B9" w:rsidRPr="001639B9">
        <w:rPr>
          <w:rStyle w:val="21"/>
          <w:color w:val="000000"/>
        </w:rPr>
        <w:t xml:space="preserve"> </w:t>
      </w:r>
      <w:r w:rsidRPr="001639B9">
        <w:rPr>
          <w:rStyle w:val="21"/>
          <w:color w:val="000000"/>
        </w:rPr>
        <w:tab/>
        <w:t>услуги на информационных стендах в помещении</w:t>
      </w:r>
      <w:r w:rsidR="001639B9" w:rsidRPr="001639B9">
        <w:rPr>
          <w:rStyle w:val="21"/>
          <w:color w:val="000000"/>
        </w:rPr>
        <w:t xml:space="preserve"> </w:t>
      </w:r>
      <w:r w:rsidRPr="001639B9">
        <w:rPr>
          <w:rStyle w:val="21"/>
          <w:color w:val="000000"/>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3EB7" w:rsidRDefault="006D3EB7">
      <w:pPr>
        <w:pStyle w:val="210"/>
        <w:numPr>
          <w:ilvl w:val="0"/>
          <w:numId w:val="2"/>
        </w:numPr>
        <w:shd w:val="clear" w:color="auto" w:fill="auto"/>
        <w:tabs>
          <w:tab w:val="left" w:pos="1421"/>
        </w:tabs>
        <w:spacing w:before="0" w:after="39"/>
        <w:ind w:firstLine="740"/>
      </w:pPr>
      <w:r>
        <w:rPr>
          <w:rStyle w:val="21"/>
          <w:color w:val="000000"/>
        </w:rPr>
        <w:t xml:space="preserve">Информация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w:t>
      </w:r>
      <w:r w:rsidR="006D24B3">
        <w:rPr>
          <w:rStyle w:val="21"/>
          <w:color w:val="000000"/>
        </w:rPr>
        <w:t>муниципальной</w:t>
      </w:r>
      <w:r>
        <w:rPr>
          <w:rStyle w:val="21"/>
          <w:color w:val="000000"/>
        </w:rPr>
        <w:t xml:space="preserve"> услуги может </w:t>
      </w:r>
      <w:r>
        <w:rPr>
          <w:rStyle w:val="21"/>
          <w:color w:val="000000"/>
        </w:rPr>
        <w:lastRenderedPageBreak/>
        <w:t>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639B9" w:rsidRPr="001639B9" w:rsidRDefault="006D3EB7">
      <w:pPr>
        <w:pStyle w:val="20"/>
        <w:keepNext/>
        <w:keepLines/>
        <w:numPr>
          <w:ilvl w:val="0"/>
          <w:numId w:val="1"/>
        </w:numPr>
        <w:shd w:val="clear" w:color="auto" w:fill="auto"/>
        <w:tabs>
          <w:tab w:val="left" w:pos="1305"/>
        </w:tabs>
        <w:spacing w:after="0" w:line="648" w:lineRule="exact"/>
        <w:ind w:left="1780" w:hanging="900"/>
        <w:jc w:val="left"/>
        <w:rPr>
          <w:rStyle w:val="2"/>
          <w:b/>
          <w:bCs/>
        </w:rPr>
      </w:pPr>
      <w:bookmarkStart w:id="6" w:name="bookmark5"/>
      <w:r>
        <w:rPr>
          <w:rStyle w:val="2"/>
          <w:b/>
          <w:bCs/>
          <w:color w:val="000000"/>
        </w:rPr>
        <w:t xml:space="preserve">Стандарт предоставления </w:t>
      </w:r>
      <w:r w:rsidR="006D24B3">
        <w:rPr>
          <w:rStyle w:val="2"/>
          <w:b/>
          <w:bCs/>
          <w:color w:val="000000"/>
        </w:rPr>
        <w:t>муниципальной</w:t>
      </w:r>
      <w:r>
        <w:rPr>
          <w:rStyle w:val="2"/>
          <w:b/>
          <w:bCs/>
          <w:color w:val="000000"/>
        </w:rPr>
        <w:t xml:space="preserve"> услуги</w:t>
      </w:r>
    </w:p>
    <w:p w:rsidR="006D3EB7" w:rsidRDefault="001639B9" w:rsidP="001639B9">
      <w:pPr>
        <w:pStyle w:val="20"/>
        <w:keepNext/>
        <w:keepLines/>
        <w:shd w:val="clear" w:color="auto" w:fill="auto"/>
        <w:tabs>
          <w:tab w:val="left" w:pos="1305"/>
        </w:tabs>
        <w:spacing w:after="0" w:line="648" w:lineRule="exact"/>
        <w:ind w:left="880" w:firstLine="0"/>
        <w:jc w:val="left"/>
      </w:pPr>
      <w:r>
        <w:rPr>
          <w:rStyle w:val="2"/>
          <w:b/>
          <w:bCs/>
          <w:color w:val="000000"/>
        </w:rPr>
        <w:t xml:space="preserve">      </w:t>
      </w:r>
      <w:r w:rsidR="006D3EB7">
        <w:rPr>
          <w:rStyle w:val="2"/>
          <w:b/>
          <w:bCs/>
          <w:color w:val="000000"/>
        </w:rPr>
        <w:t xml:space="preserve"> Наименование </w:t>
      </w:r>
      <w:r w:rsidR="006D24B3">
        <w:rPr>
          <w:rStyle w:val="2"/>
          <w:b/>
          <w:bCs/>
          <w:color w:val="000000"/>
        </w:rPr>
        <w:t>муниципальной</w:t>
      </w:r>
      <w:r w:rsidR="006D3EB7">
        <w:rPr>
          <w:rStyle w:val="2"/>
          <w:b/>
          <w:bCs/>
          <w:color w:val="000000"/>
        </w:rPr>
        <w:t xml:space="preserve"> услуги</w:t>
      </w:r>
      <w:bookmarkEnd w:id="6"/>
    </w:p>
    <w:p w:rsidR="006D3EB7" w:rsidRDefault="006D3EB7">
      <w:pPr>
        <w:pStyle w:val="210"/>
        <w:numPr>
          <w:ilvl w:val="0"/>
          <w:numId w:val="4"/>
        </w:numPr>
        <w:shd w:val="clear" w:color="auto" w:fill="auto"/>
        <w:spacing w:before="0" w:after="300"/>
        <w:ind w:firstLine="740"/>
      </w:pPr>
      <w:r>
        <w:rPr>
          <w:rStyle w:val="21"/>
          <w:color w:val="000000"/>
        </w:rPr>
        <w:t xml:space="preserve"> </w:t>
      </w:r>
      <w:r w:rsidR="006D24B3">
        <w:rPr>
          <w:rStyle w:val="21"/>
          <w:color w:val="000000"/>
        </w:rPr>
        <w:t>Муниципальная</w:t>
      </w:r>
      <w:r>
        <w:rPr>
          <w:rStyle w:val="21"/>
          <w:color w:val="000000"/>
        </w:rPr>
        <w:t xml:space="preserve"> услуга «Утверждение схемы расположения земельного участка или земельных участков на кадастровом плане территории»</w:t>
      </w:r>
      <w:r w:rsidR="00AF1B4B">
        <w:rPr>
          <w:rStyle w:val="21"/>
          <w:color w:val="000000"/>
        </w:rPr>
        <w:t xml:space="preserve"> в Шебертинском</w:t>
      </w:r>
      <w:r w:rsidR="001639B9">
        <w:rPr>
          <w:rStyle w:val="21"/>
          <w:color w:val="000000"/>
        </w:rPr>
        <w:t xml:space="preserve"> муниципальном образовании</w:t>
      </w:r>
      <w:r>
        <w:rPr>
          <w:rStyle w:val="21"/>
          <w:color w:val="000000"/>
        </w:rPr>
        <w:t>.</w:t>
      </w:r>
    </w:p>
    <w:p w:rsidR="006D3EB7" w:rsidRDefault="006D3EB7" w:rsidP="001639B9">
      <w:pPr>
        <w:pStyle w:val="20"/>
        <w:keepNext/>
        <w:keepLines/>
        <w:shd w:val="clear" w:color="auto" w:fill="auto"/>
        <w:spacing w:after="0"/>
        <w:ind w:left="740" w:right="660" w:firstLine="0"/>
        <w:jc w:val="right"/>
      </w:pPr>
      <w:bookmarkStart w:id="7" w:name="bookmark6"/>
      <w:r>
        <w:rPr>
          <w:rStyle w:val="2"/>
          <w:b/>
          <w:bCs/>
          <w:color w:val="000000"/>
        </w:rPr>
        <w:t xml:space="preserve">Наименование органа </w:t>
      </w:r>
      <w:r w:rsidR="001639B9">
        <w:rPr>
          <w:rStyle w:val="2"/>
          <w:b/>
          <w:bCs/>
          <w:color w:val="000000"/>
        </w:rPr>
        <w:t xml:space="preserve"> </w:t>
      </w:r>
      <w:r>
        <w:rPr>
          <w:rStyle w:val="2"/>
          <w:b/>
          <w:bCs/>
          <w:color w:val="000000"/>
        </w:rPr>
        <w:t xml:space="preserve"> органа местного самоуправления (организации), предоставляющего </w:t>
      </w:r>
      <w:bookmarkStart w:id="8" w:name="bookmark7"/>
      <w:bookmarkEnd w:id="7"/>
      <w:r>
        <w:rPr>
          <w:rStyle w:val="2"/>
          <w:b/>
          <w:bCs/>
          <w:color w:val="000000"/>
        </w:rPr>
        <w:t>муниципальную услугу</w:t>
      </w:r>
      <w:bookmarkEnd w:id="8"/>
    </w:p>
    <w:p w:rsidR="006D3EB7" w:rsidRPr="001639B9" w:rsidRDefault="001639B9" w:rsidP="001639B9">
      <w:pPr>
        <w:pStyle w:val="210"/>
        <w:numPr>
          <w:ilvl w:val="0"/>
          <w:numId w:val="4"/>
        </w:numPr>
        <w:shd w:val="clear" w:color="auto" w:fill="auto"/>
        <w:tabs>
          <w:tab w:val="left" w:pos="1276"/>
          <w:tab w:val="left" w:pos="4201"/>
          <w:tab w:val="left" w:pos="6750"/>
        </w:tabs>
        <w:spacing w:before="0" w:after="0"/>
        <w:ind w:firstLine="740"/>
        <w:rPr>
          <w:i/>
        </w:rPr>
      </w:pPr>
      <w:r w:rsidRPr="001639B9">
        <w:rPr>
          <w:rStyle w:val="21"/>
          <w:color w:val="000000"/>
        </w:rPr>
        <w:t>М</w:t>
      </w:r>
      <w:r w:rsidR="006D3EB7" w:rsidRPr="001639B9">
        <w:rPr>
          <w:rStyle w:val="21"/>
          <w:color w:val="000000"/>
        </w:rPr>
        <w:t>униципальная</w:t>
      </w:r>
      <w:r w:rsidR="006D3EB7" w:rsidRPr="001639B9">
        <w:rPr>
          <w:rStyle w:val="21"/>
          <w:color w:val="000000"/>
        </w:rPr>
        <w:tab/>
        <w:t>услуга предоставляется</w:t>
      </w:r>
      <w:r w:rsidRPr="001639B9">
        <w:rPr>
          <w:rStyle w:val="21"/>
          <w:color w:val="000000"/>
        </w:rPr>
        <w:t xml:space="preserve"> </w:t>
      </w:r>
      <w:r w:rsidR="006D3EB7" w:rsidRPr="001639B9">
        <w:rPr>
          <w:rStyle w:val="61"/>
          <w:color w:val="000000"/>
        </w:rPr>
        <w:t xml:space="preserve">Уполномоченным органом </w:t>
      </w:r>
      <w:r>
        <w:rPr>
          <w:rStyle w:val="61"/>
          <w:color w:val="000000"/>
        </w:rPr>
        <w:t>–</w:t>
      </w:r>
      <w:r w:rsidR="006D3EB7" w:rsidRPr="001639B9">
        <w:rPr>
          <w:rStyle w:val="61"/>
          <w:color w:val="000000"/>
        </w:rPr>
        <w:t xml:space="preserve"> </w:t>
      </w:r>
      <w:r w:rsidRPr="001639B9">
        <w:rPr>
          <w:rStyle w:val="6"/>
          <w:i w:val="0"/>
          <w:color w:val="000000"/>
        </w:rPr>
        <w:t xml:space="preserve">администрацией </w:t>
      </w:r>
      <w:r w:rsidR="00AF1B4B">
        <w:rPr>
          <w:rStyle w:val="6"/>
          <w:i w:val="0"/>
          <w:color w:val="000000"/>
        </w:rPr>
        <w:t>Шебертинского</w:t>
      </w:r>
      <w:r w:rsidRPr="001639B9">
        <w:rPr>
          <w:rStyle w:val="6"/>
          <w:i w:val="0"/>
          <w:color w:val="000000"/>
        </w:rPr>
        <w:t xml:space="preserve"> муниципального образования</w:t>
      </w:r>
      <w:r>
        <w:rPr>
          <w:rStyle w:val="6"/>
          <w:i w:val="0"/>
          <w:color w:val="000000"/>
        </w:rPr>
        <w:t>.</w:t>
      </w:r>
    </w:p>
    <w:p w:rsidR="006D3EB7" w:rsidRDefault="001639B9" w:rsidP="001639B9">
      <w:pPr>
        <w:pStyle w:val="210"/>
        <w:shd w:val="clear" w:color="auto" w:fill="auto"/>
        <w:tabs>
          <w:tab w:val="left" w:pos="6611"/>
          <w:tab w:val="left" w:pos="9194"/>
        </w:tabs>
        <w:spacing w:before="0" w:after="0"/>
        <w:ind w:firstLine="760"/>
      </w:pPr>
      <w:r>
        <w:rPr>
          <w:rStyle w:val="21"/>
          <w:color w:val="000000"/>
        </w:rPr>
        <w:t xml:space="preserve">2.3.  </w:t>
      </w:r>
      <w:r w:rsidR="006D3EB7">
        <w:rPr>
          <w:rStyle w:val="21"/>
          <w:color w:val="000000"/>
        </w:rPr>
        <w:t xml:space="preserve">При предоставлении </w:t>
      </w:r>
      <w:r>
        <w:rPr>
          <w:rStyle w:val="21"/>
          <w:color w:val="000000"/>
        </w:rPr>
        <w:t xml:space="preserve"> </w:t>
      </w:r>
      <w:r w:rsidR="006D3EB7">
        <w:rPr>
          <w:rStyle w:val="21"/>
          <w:color w:val="000000"/>
        </w:rPr>
        <w:t>муниципальной</w:t>
      </w:r>
      <w:r w:rsidR="006D3EB7">
        <w:rPr>
          <w:rStyle w:val="21"/>
          <w:color w:val="000000"/>
        </w:rPr>
        <w:tab/>
        <w:t>услуги</w:t>
      </w:r>
      <w:r>
        <w:rPr>
          <w:rStyle w:val="21"/>
          <w:color w:val="000000"/>
        </w:rPr>
        <w:t xml:space="preserve">  </w:t>
      </w:r>
      <w:r w:rsidR="006D3EB7">
        <w:rPr>
          <w:rStyle w:val="21"/>
          <w:color w:val="000000"/>
        </w:rPr>
        <w:t>Уполномоченный орган взаимодействует с:</w:t>
      </w:r>
    </w:p>
    <w:p w:rsidR="006D3EB7" w:rsidRDefault="006D3EB7">
      <w:pPr>
        <w:pStyle w:val="210"/>
        <w:numPr>
          <w:ilvl w:val="0"/>
          <w:numId w:val="5"/>
        </w:numPr>
        <w:shd w:val="clear" w:color="auto" w:fill="auto"/>
        <w:tabs>
          <w:tab w:val="left" w:pos="1484"/>
        </w:tabs>
        <w:spacing w:before="0" w:after="0"/>
        <w:ind w:firstLine="760"/>
      </w:pPr>
      <w:r>
        <w:rPr>
          <w:rStyle w:val="21"/>
          <w:color w:val="000000"/>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D3EB7" w:rsidRDefault="006D3EB7">
      <w:pPr>
        <w:pStyle w:val="210"/>
        <w:numPr>
          <w:ilvl w:val="0"/>
          <w:numId w:val="5"/>
        </w:numPr>
        <w:shd w:val="clear" w:color="auto" w:fill="auto"/>
        <w:tabs>
          <w:tab w:val="left" w:pos="1484"/>
        </w:tabs>
        <w:spacing w:before="0" w:after="0"/>
        <w:ind w:firstLine="760"/>
      </w:pPr>
      <w:r>
        <w:rPr>
          <w:rStyle w:val="21"/>
          <w:color w:val="00000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3EB7" w:rsidRDefault="006D3EB7">
      <w:pPr>
        <w:pStyle w:val="210"/>
        <w:shd w:val="clear" w:color="auto" w:fill="auto"/>
        <w:spacing w:before="0" w:after="0"/>
        <w:ind w:firstLine="760"/>
      </w:pPr>
      <w:r>
        <w:rPr>
          <w:rStyle w:val="21"/>
          <w:color w:val="000000"/>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D3EB7" w:rsidRDefault="006D3EB7">
      <w:pPr>
        <w:pStyle w:val="210"/>
        <w:numPr>
          <w:ilvl w:val="1"/>
          <w:numId w:val="5"/>
        </w:numPr>
        <w:shd w:val="clear" w:color="auto" w:fill="auto"/>
        <w:tabs>
          <w:tab w:val="left" w:pos="1484"/>
        </w:tabs>
        <w:spacing w:before="0" w:after="333"/>
        <w:ind w:firstLine="76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D24B3">
        <w:rPr>
          <w:rStyle w:val="21"/>
          <w:color w:val="000000"/>
        </w:rPr>
        <w:t>муниципальной</w:t>
      </w:r>
      <w:r>
        <w:rPr>
          <w:rStyle w:val="21"/>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rsidP="001639B9">
      <w:pPr>
        <w:pStyle w:val="20"/>
        <w:keepNext/>
        <w:keepLines/>
        <w:shd w:val="clear" w:color="auto" w:fill="auto"/>
        <w:spacing w:after="0" w:line="280" w:lineRule="exact"/>
        <w:ind w:firstLine="760"/>
        <w:jc w:val="both"/>
      </w:pPr>
      <w:bookmarkStart w:id="9" w:name="bookmark8"/>
      <w:r>
        <w:rPr>
          <w:rStyle w:val="2"/>
          <w:b/>
          <w:bCs/>
          <w:color w:val="000000"/>
        </w:rPr>
        <w:t xml:space="preserve">Описание результата предоставления </w:t>
      </w:r>
      <w:r w:rsidR="006D24B3">
        <w:rPr>
          <w:rStyle w:val="2"/>
          <w:b/>
          <w:bCs/>
          <w:color w:val="000000"/>
        </w:rPr>
        <w:t>муниципальной</w:t>
      </w:r>
      <w:bookmarkEnd w:id="9"/>
      <w:r w:rsidR="001639B9">
        <w:rPr>
          <w:rStyle w:val="2"/>
          <w:b/>
          <w:bCs/>
          <w:color w:val="000000"/>
        </w:rPr>
        <w:t xml:space="preserve"> </w:t>
      </w:r>
      <w:bookmarkStart w:id="10" w:name="bookmark9"/>
      <w:r>
        <w:rPr>
          <w:rStyle w:val="2"/>
          <w:b/>
          <w:bCs/>
          <w:color w:val="000000"/>
        </w:rPr>
        <w:t>услуги</w:t>
      </w:r>
      <w:bookmarkEnd w:id="10"/>
    </w:p>
    <w:p w:rsidR="006D3EB7" w:rsidRDefault="006D3EB7">
      <w:pPr>
        <w:pStyle w:val="210"/>
        <w:numPr>
          <w:ilvl w:val="1"/>
          <w:numId w:val="5"/>
        </w:numPr>
        <w:shd w:val="clear" w:color="auto" w:fill="auto"/>
        <w:tabs>
          <w:tab w:val="left" w:pos="1258"/>
        </w:tabs>
        <w:spacing w:before="0" w:after="0"/>
        <w:ind w:firstLine="760"/>
      </w:pPr>
      <w:r>
        <w:rPr>
          <w:rStyle w:val="21"/>
          <w:color w:val="000000"/>
        </w:rPr>
        <w:t xml:space="preserve">Результатом предоставления </w:t>
      </w:r>
      <w:r w:rsidR="006D24B3">
        <w:rPr>
          <w:rStyle w:val="21"/>
          <w:color w:val="000000"/>
        </w:rPr>
        <w:t>муниципальной</w:t>
      </w:r>
      <w:r>
        <w:rPr>
          <w:rStyle w:val="21"/>
          <w:color w:val="000000"/>
        </w:rPr>
        <w:t xml:space="preserve"> услуги является:</w:t>
      </w:r>
    </w:p>
    <w:p w:rsidR="006D3EB7" w:rsidRDefault="006D3EB7">
      <w:pPr>
        <w:pStyle w:val="210"/>
        <w:numPr>
          <w:ilvl w:val="2"/>
          <w:numId w:val="5"/>
        </w:numPr>
        <w:shd w:val="clear" w:color="auto" w:fill="auto"/>
        <w:tabs>
          <w:tab w:val="left" w:pos="1484"/>
        </w:tabs>
        <w:spacing w:before="0" w:after="0" w:line="317" w:lineRule="exact"/>
        <w:ind w:firstLine="760"/>
      </w:pPr>
      <w:r>
        <w:rPr>
          <w:rStyle w:val="21"/>
          <w:color w:val="000000"/>
        </w:rPr>
        <w:t>Решение об утверждении схемы расположения земельного участка по форме согласно приложению № 1 к настоящему Административному регламенту;</w:t>
      </w:r>
    </w:p>
    <w:p w:rsidR="006D3EB7" w:rsidRPr="001639B9" w:rsidRDefault="006D3EB7">
      <w:pPr>
        <w:pStyle w:val="210"/>
        <w:numPr>
          <w:ilvl w:val="2"/>
          <w:numId w:val="5"/>
        </w:numPr>
        <w:shd w:val="clear" w:color="auto" w:fill="auto"/>
        <w:tabs>
          <w:tab w:val="left" w:pos="1484"/>
        </w:tabs>
        <w:spacing w:before="0" w:after="300"/>
        <w:ind w:firstLine="760"/>
        <w:rPr>
          <w:rStyle w:val="21"/>
        </w:rPr>
      </w:pPr>
      <w:r>
        <w:rPr>
          <w:rStyle w:val="21"/>
          <w:color w:val="000000"/>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1639B9" w:rsidRDefault="001639B9" w:rsidP="001639B9">
      <w:pPr>
        <w:pStyle w:val="210"/>
        <w:shd w:val="clear" w:color="auto" w:fill="auto"/>
        <w:tabs>
          <w:tab w:val="left" w:pos="1484"/>
        </w:tabs>
        <w:spacing w:before="0" w:after="300"/>
        <w:ind w:left="760"/>
      </w:pPr>
    </w:p>
    <w:p w:rsidR="006D3EB7" w:rsidRDefault="006D3EB7" w:rsidP="001639B9">
      <w:pPr>
        <w:pStyle w:val="30"/>
        <w:shd w:val="clear" w:color="auto" w:fill="auto"/>
        <w:ind w:left="160" w:firstLine="780"/>
        <w:jc w:val="center"/>
      </w:pPr>
      <w:r>
        <w:rPr>
          <w:rStyle w:val="3"/>
          <w:b/>
          <w:bCs/>
          <w:color w:val="000000"/>
        </w:rPr>
        <w:t xml:space="preserve">Срок предоставления </w:t>
      </w:r>
      <w:r w:rsidR="006D24B3">
        <w:rPr>
          <w:rStyle w:val="3"/>
          <w:b/>
          <w:bCs/>
          <w:color w:val="000000"/>
        </w:rPr>
        <w:t>муниципальной</w:t>
      </w:r>
      <w:r>
        <w:rPr>
          <w:rStyle w:val="3"/>
          <w:b/>
          <w:bCs/>
          <w:color w:val="000000"/>
        </w:rPr>
        <w:t xml:space="preserve"> услуги, в том числе с учетом необходимости обращения в организации, участвующие в предоставлении </w:t>
      </w:r>
      <w:r w:rsidR="006D24B3">
        <w:rPr>
          <w:rStyle w:val="3"/>
          <w:b/>
          <w:bCs/>
          <w:color w:val="000000"/>
        </w:rPr>
        <w:t>муниципальной</w:t>
      </w:r>
      <w:r>
        <w:rPr>
          <w:rStyle w:val="3"/>
          <w:b/>
          <w:bCs/>
          <w:color w:val="000000"/>
        </w:rPr>
        <w:t xml:space="preserve"> услуги, срок приостановления предоставления </w:t>
      </w:r>
      <w:r w:rsidR="006D24B3">
        <w:rPr>
          <w:rStyle w:val="3"/>
          <w:b/>
          <w:bCs/>
          <w:color w:val="000000"/>
        </w:rPr>
        <w:lastRenderedPageBreak/>
        <w:t>муниципальной</w:t>
      </w:r>
      <w:r>
        <w:rPr>
          <w:rStyle w:val="3"/>
          <w:b/>
          <w:bCs/>
          <w:color w:val="000000"/>
        </w:rPr>
        <w:t xml:space="preserve"> услуги,</w:t>
      </w:r>
      <w:r w:rsidR="001639B9">
        <w:rPr>
          <w:rStyle w:val="3"/>
          <w:b/>
          <w:bCs/>
          <w:color w:val="000000"/>
        </w:rPr>
        <w:t xml:space="preserve"> </w:t>
      </w:r>
      <w:r>
        <w:rPr>
          <w:rStyle w:val="3"/>
          <w:b/>
          <w:bCs/>
          <w:color w:val="000000"/>
        </w:rPr>
        <w:t>срок выдачи (направления) документов, являющихся результатом</w:t>
      </w:r>
      <w:r w:rsidR="001639B9">
        <w:rPr>
          <w:rStyle w:val="3"/>
          <w:b/>
          <w:bCs/>
          <w:color w:val="000000"/>
        </w:rPr>
        <w:t xml:space="preserve"> </w:t>
      </w:r>
      <w:r>
        <w:rPr>
          <w:rStyle w:val="3"/>
          <w:b/>
          <w:bCs/>
          <w:color w:val="000000"/>
        </w:rPr>
        <w:t xml:space="preserve">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1"/>
          <w:numId w:val="5"/>
        </w:numPr>
        <w:shd w:val="clear" w:color="auto" w:fill="auto"/>
        <w:tabs>
          <w:tab w:val="left" w:pos="1484"/>
        </w:tabs>
        <w:spacing w:before="0" w:after="0" w:line="326" w:lineRule="exact"/>
        <w:ind w:firstLine="760"/>
      </w:pPr>
      <w:r>
        <w:rPr>
          <w:rStyle w:val="21"/>
          <w:color w:val="000000"/>
        </w:rPr>
        <w:t xml:space="preserve">Срок предоставления </w:t>
      </w:r>
      <w:r w:rsidR="006D24B3">
        <w:rPr>
          <w:rStyle w:val="21"/>
          <w:color w:val="000000"/>
        </w:rPr>
        <w:t>муниципальной</w:t>
      </w:r>
      <w:r>
        <w:rPr>
          <w:rStyle w:val="21"/>
          <w:color w:val="000000"/>
        </w:rPr>
        <w:t xml:space="preserve"> услуги определяется в соответствии с Земельным кодексом Российской Федерации.</w:t>
      </w:r>
    </w:p>
    <w:p w:rsidR="006D3EB7" w:rsidRDefault="006D3EB7">
      <w:pPr>
        <w:pStyle w:val="210"/>
        <w:shd w:val="clear" w:color="auto" w:fill="auto"/>
        <w:spacing w:before="0" w:after="0"/>
        <w:ind w:firstLine="760"/>
      </w:pPr>
      <w:r>
        <w:rPr>
          <w:rStyle w:val="21"/>
          <w:color w:val="000000"/>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D24B3">
        <w:rPr>
          <w:rStyle w:val="21"/>
          <w:color w:val="000000"/>
        </w:rPr>
        <w:t>муниципальной</w:t>
      </w:r>
      <w:r>
        <w:rPr>
          <w:rStyle w:val="21"/>
          <w:color w:val="000000"/>
        </w:rPr>
        <w:t xml:space="preserve"> услуги в иной срок, не превышающий установленный Земельным кодексом Российской Федерации.</w:t>
      </w:r>
    </w:p>
    <w:p w:rsidR="006D3EB7" w:rsidRDefault="006D3EB7">
      <w:pPr>
        <w:pStyle w:val="20"/>
        <w:keepNext/>
        <w:keepLines/>
        <w:shd w:val="clear" w:color="auto" w:fill="auto"/>
        <w:spacing w:after="300"/>
        <w:ind w:left="2400" w:hanging="1020"/>
        <w:jc w:val="left"/>
      </w:pPr>
      <w:bookmarkStart w:id="11" w:name="bookmark10"/>
      <w:r>
        <w:rPr>
          <w:rStyle w:val="2"/>
          <w:b/>
          <w:bCs/>
          <w:color w:val="000000"/>
        </w:rPr>
        <w:t xml:space="preserve">Нормативные правовые акты, регулирующие предоставление </w:t>
      </w:r>
      <w:r w:rsidR="006D24B3">
        <w:rPr>
          <w:rStyle w:val="2"/>
          <w:b/>
          <w:bCs/>
          <w:color w:val="000000"/>
        </w:rPr>
        <w:t>муниципальной</w:t>
      </w:r>
      <w:r>
        <w:rPr>
          <w:rStyle w:val="2"/>
          <w:b/>
          <w:bCs/>
          <w:color w:val="000000"/>
        </w:rPr>
        <w:t xml:space="preserve"> услуги</w:t>
      </w:r>
      <w:bookmarkEnd w:id="11"/>
    </w:p>
    <w:p w:rsidR="006D3EB7" w:rsidRDefault="006D3EB7">
      <w:pPr>
        <w:pStyle w:val="210"/>
        <w:numPr>
          <w:ilvl w:val="1"/>
          <w:numId w:val="5"/>
        </w:numPr>
        <w:shd w:val="clear" w:color="auto" w:fill="auto"/>
        <w:tabs>
          <w:tab w:val="left" w:pos="1114"/>
        </w:tabs>
        <w:spacing w:before="0" w:after="300"/>
        <w:ind w:firstLine="620"/>
      </w:pPr>
      <w:r>
        <w:rPr>
          <w:rStyle w:val="21"/>
          <w:color w:val="000000"/>
        </w:rPr>
        <w:t xml:space="preserve">Перечень нормативных правовых актов, регулирующих предоставление </w:t>
      </w:r>
      <w:r w:rsidR="006D24B3">
        <w:rPr>
          <w:rStyle w:val="21"/>
          <w:color w:val="000000"/>
        </w:rPr>
        <w:t>муниципальной</w:t>
      </w:r>
      <w:r>
        <w:rPr>
          <w:rStyle w:val="21"/>
          <w:color w:val="000000"/>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6D3EB7" w:rsidRDefault="006D3EB7">
      <w:pPr>
        <w:pStyle w:val="30"/>
        <w:shd w:val="clear" w:color="auto" w:fill="auto"/>
        <w:spacing w:after="296"/>
        <w:ind w:left="380" w:firstLine="380"/>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и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EB7" w:rsidRDefault="006D3EB7">
      <w:pPr>
        <w:pStyle w:val="210"/>
        <w:numPr>
          <w:ilvl w:val="1"/>
          <w:numId w:val="5"/>
        </w:numPr>
        <w:shd w:val="clear" w:color="auto" w:fill="auto"/>
        <w:tabs>
          <w:tab w:val="left" w:pos="1422"/>
        </w:tabs>
        <w:spacing w:before="0" w:after="0" w:line="326" w:lineRule="exact"/>
        <w:ind w:firstLine="760"/>
      </w:pPr>
      <w:r>
        <w:rPr>
          <w:rStyle w:val="21"/>
          <w:color w:val="000000"/>
        </w:rPr>
        <w:t xml:space="preserve">Для получения </w:t>
      </w:r>
      <w:r w:rsidR="006D24B3">
        <w:rPr>
          <w:rStyle w:val="21"/>
          <w:color w:val="000000"/>
        </w:rPr>
        <w:t>муниципальной</w:t>
      </w:r>
      <w:r>
        <w:rPr>
          <w:rStyle w:val="21"/>
          <w:color w:val="000000"/>
        </w:rPr>
        <w:t xml:space="preserve"> услуги заявитель представляет:</w:t>
      </w:r>
    </w:p>
    <w:p w:rsidR="006D3EB7" w:rsidRDefault="006D3EB7">
      <w:pPr>
        <w:pStyle w:val="210"/>
        <w:numPr>
          <w:ilvl w:val="2"/>
          <w:numId w:val="5"/>
        </w:numPr>
        <w:shd w:val="clear" w:color="auto" w:fill="auto"/>
        <w:tabs>
          <w:tab w:val="left" w:pos="1457"/>
        </w:tabs>
        <w:spacing w:before="0" w:after="0"/>
        <w:ind w:firstLine="760"/>
      </w:pPr>
      <w:r>
        <w:rPr>
          <w:rStyle w:val="21"/>
          <w:color w:val="000000"/>
        </w:rPr>
        <w:t xml:space="preserve">Заявление о предоставлении </w:t>
      </w:r>
      <w:r w:rsidR="006D24B3">
        <w:rPr>
          <w:rStyle w:val="21"/>
          <w:color w:val="000000"/>
        </w:rPr>
        <w:t>муниципальной</w:t>
      </w:r>
      <w:r>
        <w:rPr>
          <w:rStyle w:val="21"/>
          <w:color w:val="000000"/>
        </w:rPr>
        <w:t xml:space="preserve"> услуги по форме согласно приложению </w:t>
      </w:r>
      <w:r>
        <w:rPr>
          <w:rStyle w:val="2Candara"/>
          <w:color w:val="000000"/>
        </w:rPr>
        <w:t>№2</w:t>
      </w:r>
      <w:r>
        <w:rPr>
          <w:rStyle w:val="21"/>
          <w:color w:val="000000"/>
        </w:rPr>
        <w:t xml:space="preserve"> 3 к настоящему Административному регламенту.</w:t>
      </w:r>
    </w:p>
    <w:p w:rsidR="006D3EB7" w:rsidRDefault="006D3EB7">
      <w:pPr>
        <w:pStyle w:val="210"/>
        <w:shd w:val="clear" w:color="auto" w:fill="auto"/>
        <w:spacing w:before="0" w:after="0"/>
        <w:ind w:firstLine="760"/>
      </w:pPr>
      <w:r>
        <w:rPr>
          <w:rStyle w:val="21"/>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D3EB7" w:rsidRDefault="006D3EB7">
      <w:pPr>
        <w:pStyle w:val="210"/>
        <w:shd w:val="clear" w:color="auto" w:fill="auto"/>
        <w:spacing w:before="0" w:after="0"/>
        <w:ind w:firstLine="760"/>
      </w:pPr>
      <w:r>
        <w:rPr>
          <w:rStyle w:val="21"/>
          <w:color w:val="000000"/>
        </w:rPr>
        <w:t xml:space="preserve">В заявлении также указывается один из следующих способов направления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left="380" w:firstLine="380"/>
        <w:jc w:val="left"/>
      </w:pPr>
      <w:r>
        <w:rPr>
          <w:rStyle w:val="21"/>
          <w:color w:val="000000"/>
        </w:rPr>
        <w:t>в форме электронного документа в личном кабинете на ЕПГУ;</w:t>
      </w:r>
    </w:p>
    <w:p w:rsidR="006D3EB7" w:rsidRDefault="006D3EB7">
      <w:pPr>
        <w:pStyle w:val="210"/>
        <w:shd w:val="clear" w:color="auto" w:fill="auto"/>
        <w:spacing w:before="0" w:after="0"/>
        <w:ind w:firstLine="760"/>
      </w:pPr>
      <w:r>
        <w:rPr>
          <w:rStyle w:val="21"/>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6D3EB7" w:rsidRDefault="006D3EB7">
      <w:pPr>
        <w:pStyle w:val="210"/>
        <w:numPr>
          <w:ilvl w:val="2"/>
          <w:numId w:val="5"/>
        </w:numPr>
        <w:shd w:val="clear" w:color="auto" w:fill="auto"/>
        <w:tabs>
          <w:tab w:val="left" w:pos="1512"/>
        </w:tabs>
        <w:spacing w:before="0" w:after="0"/>
        <w:ind w:firstLine="760"/>
      </w:pPr>
      <w:r>
        <w:rPr>
          <w:rStyle w:val="21"/>
          <w:color w:val="000000"/>
        </w:rPr>
        <w:t>Документ, удостоверяющий личность заявителя, представителя.</w:t>
      </w:r>
    </w:p>
    <w:p w:rsidR="006D3EB7" w:rsidRDefault="006D3EB7">
      <w:pPr>
        <w:pStyle w:val="210"/>
        <w:shd w:val="clear" w:color="auto" w:fill="auto"/>
        <w:spacing w:before="0" w:after="0"/>
        <w:ind w:firstLine="760"/>
      </w:pPr>
      <w:r>
        <w:rPr>
          <w:rStyle w:val="21"/>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3EB7" w:rsidRDefault="006D3EB7">
      <w:pPr>
        <w:pStyle w:val="210"/>
        <w:shd w:val="clear" w:color="auto" w:fill="auto"/>
        <w:tabs>
          <w:tab w:val="left" w:pos="3893"/>
        </w:tabs>
        <w:spacing w:before="0" w:after="0"/>
        <w:ind w:firstLine="760"/>
      </w:pPr>
      <w:r>
        <w:rPr>
          <w:rStyle w:val="21"/>
          <w:color w:val="000000"/>
        </w:rPr>
        <w:t>В случае, если заявление подается представителем, дополнительно предоставляется документ,</w:t>
      </w:r>
      <w:r>
        <w:rPr>
          <w:rStyle w:val="21"/>
          <w:color w:val="000000"/>
        </w:rPr>
        <w:tab/>
        <w:t>подтверждающий полномочия представителя</w:t>
      </w:r>
    </w:p>
    <w:p w:rsidR="006D3EB7" w:rsidRDefault="006D3EB7">
      <w:pPr>
        <w:pStyle w:val="210"/>
        <w:shd w:val="clear" w:color="auto" w:fill="auto"/>
        <w:spacing w:before="0" w:after="0"/>
        <w:jc w:val="left"/>
      </w:pPr>
      <w:r>
        <w:rPr>
          <w:rStyle w:val="21"/>
          <w:color w:val="000000"/>
        </w:rPr>
        <w:lastRenderedPageBreak/>
        <w:t>действовать от имени заявителя.</w:t>
      </w:r>
    </w:p>
    <w:p w:rsidR="006D3EB7" w:rsidRDefault="006D3EB7">
      <w:pPr>
        <w:pStyle w:val="210"/>
        <w:numPr>
          <w:ilvl w:val="2"/>
          <w:numId w:val="5"/>
        </w:numPr>
        <w:shd w:val="clear" w:color="auto" w:fill="auto"/>
        <w:tabs>
          <w:tab w:val="left" w:pos="1512"/>
        </w:tabs>
        <w:spacing w:before="0" w:after="0"/>
        <w:ind w:firstLine="760"/>
      </w:pPr>
      <w:r>
        <w:rPr>
          <w:rStyle w:val="21"/>
          <w:color w:val="000000"/>
        </w:rPr>
        <w:t>Схема расположения земельного участка.</w:t>
      </w:r>
    </w:p>
    <w:p w:rsidR="006D3EB7" w:rsidRDefault="006D3EB7">
      <w:pPr>
        <w:pStyle w:val="210"/>
        <w:numPr>
          <w:ilvl w:val="2"/>
          <w:numId w:val="5"/>
        </w:numPr>
        <w:shd w:val="clear" w:color="auto" w:fill="auto"/>
        <w:tabs>
          <w:tab w:val="left" w:pos="1598"/>
        </w:tabs>
        <w:spacing w:before="0" w:after="0"/>
        <w:ind w:firstLine="760"/>
      </w:pPr>
      <w:r>
        <w:rPr>
          <w:rStyle w:val="21"/>
          <w:color w:val="000000"/>
        </w:rPr>
        <w:t>Согласие землепользователей, землевладельцев, арендаторов на образование земельных участков</w:t>
      </w:r>
    </w:p>
    <w:p w:rsidR="006D3EB7" w:rsidRDefault="006D3EB7">
      <w:pPr>
        <w:pStyle w:val="210"/>
        <w:shd w:val="clear" w:color="auto" w:fill="auto"/>
        <w:spacing w:before="0" w:after="0"/>
        <w:ind w:firstLine="740"/>
      </w:pPr>
      <w:r>
        <w:rPr>
          <w:rStyle w:val="21"/>
          <w:color w:val="000000"/>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D3EB7" w:rsidRDefault="006D3EB7">
      <w:pPr>
        <w:pStyle w:val="210"/>
        <w:numPr>
          <w:ilvl w:val="0"/>
          <w:numId w:val="6"/>
        </w:numPr>
        <w:shd w:val="clear" w:color="auto" w:fill="auto"/>
        <w:tabs>
          <w:tab w:val="left" w:pos="1480"/>
        </w:tabs>
        <w:spacing w:before="0" w:after="0"/>
        <w:ind w:firstLine="740"/>
      </w:pPr>
      <w:r>
        <w:rPr>
          <w:rStyle w:val="21"/>
          <w:color w:val="000000"/>
        </w:rPr>
        <w:t>Согласие залогодержателей исходных земельных участков.</w:t>
      </w:r>
    </w:p>
    <w:p w:rsidR="006D3EB7" w:rsidRDefault="006D3EB7">
      <w:pPr>
        <w:pStyle w:val="210"/>
        <w:shd w:val="clear" w:color="auto" w:fill="auto"/>
        <w:spacing w:before="0" w:after="0"/>
        <w:ind w:firstLine="740"/>
      </w:pPr>
      <w:r>
        <w:rPr>
          <w:rStyle w:val="21"/>
          <w:color w:val="000000"/>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D3EB7" w:rsidRDefault="006D3EB7">
      <w:pPr>
        <w:pStyle w:val="210"/>
        <w:numPr>
          <w:ilvl w:val="0"/>
          <w:numId w:val="6"/>
        </w:numPr>
        <w:shd w:val="clear" w:color="auto" w:fill="auto"/>
        <w:tabs>
          <w:tab w:val="left" w:pos="1638"/>
        </w:tabs>
        <w:spacing w:before="0" w:after="0"/>
        <w:ind w:firstLine="740"/>
      </w:pPr>
      <w:r>
        <w:rPr>
          <w:rStyle w:val="21"/>
          <w:color w:val="000000"/>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D3EB7" w:rsidRDefault="006D3EB7">
      <w:pPr>
        <w:pStyle w:val="210"/>
        <w:numPr>
          <w:ilvl w:val="1"/>
          <w:numId w:val="5"/>
        </w:numPr>
        <w:shd w:val="clear" w:color="auto" w:fill="auto"/>
        <w:tabs>
          <w:tab w:val="left" w:pos="1272"/>
        </w:tabs>
        <w:spacing w:before="0" w:after="300"/>
        <w:ind w:firstLine="600"/>
      </w:pPr>
      <w:r>
        <w:rPr>
          <w:rStyle w:val="21"/>
          <w:color w:val="00000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D3EB7" w:rsidRDefault="006D3EB7" w:rsidP="00630AC4">
      <w:pPr>
        <w:pStyle w:val="30"/>
        <w:shd w:val="clear" w:color="auto" w:fill="auto"/>
        <w:spacing w:after="300"/>
        <w:ind w:firstLine="900"/>
        <w:jc w:val="center"/>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3"/>
          <w:b/>
          <w:bCs/>
          <w:color w:val="000000"/>
        </w:rPr>
        <w:t xml:space="preserve"> </w:t>
      </w:r>
      <w:r>
        <w:rPr>
          <w:rStyle w:val="3"/>
          <w:b/>
          <w:bCs/>
          <w:color w:val="000000"/>
        </w:rPr>
        <w:t xml:space="preserve"> муниципальных услуг</w:t>
      </w:r>
    </w:p>
    <w:p w:rsidR="006D3EB7" w:rsidRDefault="006D3EB7">
      <w:pPr>
        <w:pStyle w:val="210"/>
        <w:numPr>
          <w:ilvl w:val="1"/>
          <w:numId w:val="5"/>
        </w:numPr>
        <w:shd w:val="clear" w:color="auto" w:fill="auto"/>
        <w:tabs>
          <w:tab w:val="left" w:pos="1412"/>
        </w:tabs>
        <w:spacing w:before="0" w:after="0"/>
        <w:ind w:firstLine="740"/>
      </w:pPr>
      <w:r>
        <w:rPr>
          <w:rStyle w:val="21"/>
          <w:color w:val="000000"/>
        </w:rPr>
        <w:t xml:space="preserve">Перечень документов, необходимых в соответствии с нормативными правовыми актами для предоставления </w:t>
      </w:r>
      <w:r w:rsidR="006D24B3">
        <w:rPr>
          <w:rStyle w:val="21"/>
          <w:color w:val="000000"/>
        </w:rPr>
        <w:t>муниципальной</w:t>
      </w:r>
      <w:r>
        <w:rPr>
          <w:rStyle w:val="21"/>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21"/>
          <w:color w:val="000000"/>
        </w:rPr>
        <w:t xml:space="preserve"> </w:t>
      </w:r>
      <w:r>
        <w:rPr>
          <w:rStyle w:val="21"/>
          <w:color w:val="000000"/>
        </w:rPr>
        <w:t xml:space="preserve"> муниципальных услуг:</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юридических лиц, в случае подачи заявления юридическим</w:t>
      </w:r>
      <w:r w:rsidR="00630AC4">
        <w:rPr>
          <w:rStyle w:val="21"/>
          <w:color w:val="000000"/>
        </w:rPr>
        <w:t xml:space="preserve"> лицом</w:t>
      </w:r>
      <w:r>
        <w:rPr>
          <w:rStyle w:val="21"/>
          <w:color w:val="000000"/>
        </w:rPr>
        <w:t>;</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недвижимости в отношении земельных участков.</w:t>
      </w:r>
    </w:p>
    <w:p w:rsidR="006D3EB7" w:rsidRDefault="006D3EB7">
      <w:pPr>
        <w:pStyle w:val="210"/>
        <w:numPr>
          <w:ilvl w:val="2"/>
          <w:numId w:val="5"/>
        </w:numPr>
        <w:shd w:val="clear" w:color="auto" w:fill="auto"/>
        <w:tabs>
          <w:tab w:val="left" w:pos="1638"/>
        </w:tabs>
        <w:spacing w:before="0" w:after="0"/>
        <w:ind w:firstLine="740"/>
      </w:pPr>
      <w:r>
        <w:rPr>
          <w:rStyle w:val="21"/>
          <w:color w:val="00000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pPr>
        <w:pStyle w:val="210"/>
        <w:numPr>
          <w:ilvl w:val="1"/>
          <w:numId w:val="5"/>
        </w:numPr>
        <w:shd w:val="clear" w:color="auto" w:fill="auto"/>
        <w:tabs>
          <w:tab w:val="left" w:pos="1638"/>
        </w:tabs>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запрещается требовать от заявителя:</w:t>
      </w:r>
    </w:p>
    <w:p w:rsidR="006D3EB7" w:rsidRDefault="006D3EB7">
      <w:pPr>
        <w:pStyle w:val="210"/>
        <w:numPr>
          <w:ilvl w:val="0"/>
          <w:numId w:val="7"/>
        </w:numPr>
        <w:shd w:val="clear" w:color="auto" w:fill="auto"/>
        <w:tabs>
          <w:tab w:val="left" w:pos="1061"/>
        </w:tabs>
        <w:spacing w:before="0" w:after="0"/>
        <w:ind w:firstLine="740"/>
      </w:pPr>
      <w:r>
        <w:rPr>
          <w:rStyle w:val="21"/>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7"/>
        </w:numPr>
        <w:shd w:val="clear" w:color="auto" w:fill="auto"/>
        <w:tabs>
          <w:tab w:val="left" w:pos="1061"/>
        </w:tabs>
        <w:spacing w:before="0" w:after="0"/>
        <w:ind w:firstLine="740"/>
      </w:pPr>
      <w:r>
        <w:rPr>
          <w:rStyle w:val="21"/>
          <w:color w:val="000000"/>
        </w:rPr>
        <w:t xml:space="preserve">Представления документов и информации, которые в соответствии с нормативными правовыми актами Российской Федерации и </w:t>
      </w:r>
      <w:r w:rsidR="00630AC4">
        <w:rPr>
          <w:rStyle w:val="22"/>
          <w:color w:val="000000"/>
        </w:rPr>
        <w:t xml:space="preserve"> </w:t>
      </w:r>
      <w:r>
        <w:rPr>
          <w:rStyle w:val="21"/>
          <w:color w:val="000000"/>
        </w:rPr>
        <w:t xml:space="preserve">муниципальными правовыми </w:t>
      </w:r>
      <w:r>
        <w:rPr>
          <w:rStyle w:val="21"/>
          <w:color w:val="000000"/>
        </w:rPr>
        <w:lastRenderedPageBreak/>
        <w:t xml:space="preserve">актами </w:t>
      </w:r>
      <w:r w:rsidR="00AF1B4B">
        <w:rPr>
          <w:rStyle w:val="22"/>
          <w:i w:val="0"/>
          <w:color w:val="000000"/>
        </w:rPr>
        <w:t>Шебертинского</w:t>
      </w:r>
      <w:r w:rsidR="00630AC4" w:rsidRPr="00630AC4">
        <w:rPr>
          <w:rStyle w:val="22"/>
          <w:i w:val="0"/>
          <w:color w:val="000000"/>
        </w:rPr>
        <w:t xml:space="preserve"> муниципального образования</w:t>
      </w:r>
      <w:r>
        <w:rPr>
          <w:rStyle w:val="21"/>
          <w:color w:val="000000"/>
        </w:rPr>
        <w:t xml:space="preserve"> находятся в распоряжении органов, предоставляющих муниципальную</w:t>
      </w:r>
      <w:r w:rsidR="00630AC4">
        <w:rPr>
          <w:rStyle w:val="21"/>
          <w:color w:val="000000"/>
        </w:rPr>
        <w:t xml:space="preserve"> </w:t>
      </w:r>
      <w:r>
        <w:rPr>
          <w:rStyle w:val="21"/>
          <w:color w:val="000000"/>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3EB7" w:rsidRDefault="006D3EB7">
      <w:pPr>
        <w:pStyle w:val="210"/>
        <w:numPr>
          <w:ilvl w:val="0"/>
          <w:numId w:val="7"/>
        </w:numPr>
        <w:shd w:val="clear" w:color="auto" w:fill="auto"/>
        <w:tabs>
          <w:tab w:val="left" w:pos="1219"/>
        </w:tabs>
        <w:spacing w:before="0" w:after="0"/>
        <w:ind w:firstLine="740"/>
      </w:pPr>
      <w:r>
        <w:rPr>
          <w:rStyle w:val="21"/>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за исключением следующих случаев:</w:t>
      </w:r>
    </w:p>
    <w:p w:rsidR="006D3EB7" w:rsidRDefault="006D3EB7">
      <w:pPr>
        <w:pStyle w:val="210"/>
        <w:shd w:val="clear" w:color="auto" w:fill="auto"/>
        <w:spacing w:before="0" w:after="0"/>
        <w:ind w:firstLine="740"/>
      </w:pPr>
      <w:r>
        <w:rPr>
          <w:rStyle w:val="21"/>
          <w:color w:val="000000"/>
        </w:rPr>
        <w:t xml:space="preserve">изменение требований нормативных правовых актов, касающихся предоставления </w:t>
      </w:r>
      <w:r w:rsidR="006D24B3">
        <w:rPr>
          <w:rStyle w:val="21"/>
          <w:color w:val="000000"/>
        </w:rPr>
        <w:t>муниципальной</w:t>
      </w:r>
      <w:r>
        <w:rPr>
          <w:rStyle w:val="21"/>
          <w:color w:val="000000"/>
        </w:rPr>
        <w:t xml:space="preserve"> услуги, после первоначальной подачи заявления о предоставлении </w:t>
      </w:r>
      <w:r w:rsidR="006D24B3">
        <w:rPr>
          <w:rStyle w:val="21"/>
          <w:color w:val="000000"/>
        </w:rPr>
        <w:t>муниципальной</w:t>
      </w:r>
      <w:r>
        <w:rPr>
          <w:rStyle w:val="21"/>
          <w:color w:val="000000"/>
        </w:rPr>
        <w:t xml:space="preserve"> услуги;</w:t>
      </w:r>
    </w:p>
    <w:p w:rsidR="006D3EB7" w:rsidRDefault="006D3EB7" w:rsidP="00630AC4">
      <w:pPr>
        <w:pStyle w:val="210"/>
        <w:shd w:val="clear" w:color="auto" w:fill="auto"/>
        <w:tabs>
          <w:tab w:val="left" w:pos="6014"/>
        </w:tabs>
        <w:spacing w:before="0" w:after="0"/>
        <w:ind w:firstLine="740"/>
      </w:pPr>
      <w:r>
        <w:rPr>
          <w:rStyle w:val="21"/>
          <w:color w:val="000000"/>
        </w:rPr>
        <w:t xml:space="preserve">наличие ошибок в заявлении о предоставлении </w:t>
      </w:r>
      <w:r w:rsidR="006D24B3">
        <w:rPr>
          <w:rStyle w:val="21"/>
          <w:color w:val="000000"/>
        </w:rPr>
        <w:t>муниципальной</w:t>
      </w:r>
      <w:r>
        <w:rPr>
          <w:rStyle w:val="21"/>
          <w:color w:val="000000"/>
        </w:rPr>
        <w:t xml:space="preserve"> услуги и документах,</w:t>
      </w:r>
      <w:r w:rsidR="00630AC4">
        <w:rPr>
          <w:rStyle w:val="21"/>
          <w:color w:val="000000"/>
        </w:rPr>
        <w:t xml:space="preserve"> </w:t>
      </w:r>
      <w:r>
        <w:rPr>
          <w:rStyle w:val="21"/>
          <w:color w:val="000000"/>
        </w:rPr>
        <w:t>поданных заявителем после</w:t>
      </w:r>
      <w:r w:rsidR="00630AC4">
        <w:rPr>
          <w:rStyle w:val="21"/>
          <w:color w:val="000000"/>
        </w:rPr>
        <w:t xml:space="preserve"> </w:t>
      </w:r>
      <w:r>
        <w:rPr>
          <w:rStyle w:val="21"/>
          <w:color w:val="000000"/>
        </w:rPr>
        <w:t xml:space="preserve">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и не включенных в представленный ранее комплект документов;</w:t>
      </w:r>
    </w:p>
    <w:p w:rsidR="006D3EB7" w:rsidRDefault="006D3EB7">
      <w:pPr>
        <w:pStyle w:val="210"/>
        <w:shd w:val="clear" w:color="auto" w:fill="auto"/>
        <w:spacing w:before="0" w:after="0"/>
        <w:ind w:firstLine="740"/>
      </w:pPr>
      <w:r>
        <w:rPr>
          <w:rStyle w:val="21"/>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w:t>
      </w:r>
    </w:p>
    <w:p w:rsidR="006D3EB7" w:rsidRDefault="006D3EB7" w:rsidP="00630AC4">
      <w:pPr>
        <w:pStyle w:val="210"/>
        <w:shd w:val="clear" w:color="auto" w:fill="auto"/>
        <w:tabs>
          <w:tab w:val="left" w:pos="1889"/>
          <w:tab w:val="left" w:pos="5182"/>
          <w:tab w:val="left" w:pos="5743"/>
          <w:tab w:val="left" w:pos="6794"/>
          <w:tab w:val="left" w:pos="7284"/>
        </w:tabs>
        <w:spacing w:before="0" w:after="0"/>
        <w:ind w:firstLine="740"/>
      </w:pPr>
      <w:r>
        <w:rPr>
          <w:rStyle w:val="21"/>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630AC4">
        <w:rPr>
          <w:rStyle w:val="21"/>
          <w:color w:val="000000"/>
        </w:rPr>
        <w:t xml:space="preserve"> </w:t>
      </w:r>
      <w:r>
        <w:rPr>
          <w:rStyle w:val="21"/>
          <w:color w:val="000000"/>
        </w:rPr>
        <w:t>предусмотренной частью</w:t>
      </w:r>
      <w:r>
        <w:rPr>
          <w:rStyle w:val="21"/>
          <w:color w:val="000000"/>
        </w:rPr>
        <w:tab/>
        <w:t>1.1</w:t>
      </w:r>
      <w:r>
        <w:rPr>
          <w:rStyle w:val="21"/>
          <w:color w:val="000000"/>
        </w:rPr>
        <w:tab/>
        <w:t>статьи</w:t>
      </w:r>
      <w:r>
        <w:rPr>
          <w:rStyle w:val="21"/>
          <w:color w:val="000000"/>
        </w:rPr>
        <w:tab/>
        <w:t>16</w:t>
      </w:r>
      <w:r>
        <w:rPr>
          <w:rStyle w:val="21"/>
          <w:color w:val="000000"/>
        </w:rPr>
        <w:tab/>
        <w:t>Федерального закона</w:t>
      </w:r>
      <w:r w:rsidR="00630AC4">
        <w:rPr>
          <w:rStyle w:val="21"/>
          <w:color w:val="000000"/>
        </w:rPr>
        <w:t xml:space="preserve"> </w:t>
      </w:r>
      <w:r>
        <w:rPr>
          <w:rStyle w:val="21"/>
          <w:color w:val="000000"/>
        </w:rPr>
        <w:t xml:space="preserve">№ 210-ФЗ,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руководителя организации,</w:t>
      </w:r>
      <w:r>
        <w:rPr>
          <w:rStyle w:val="21"/>
          <w:color w:val="000000"/>
        </w:rPr>
        <w:tab/>
        <w:t>предусмотренной частью</w:t>
      </w:r>
      <w:r>
        <w:rPr>
          <w:rStyle w:val="21"/>
          <w:color w:val="000000"/>
        </w:rPr>
        <w:tab/>
        <w:t>1.1</w:t>
      </w:r>
      <w:r>
        <w:rPr>
          <w:rStyle w:val="21"/>
          <w:color w:val="000000"/>
        </w:rPr>
        <w:tab/>
        <w:t>статьи</w:t>
      </w:r>
      <w:r>
        <w:rPr>
          <w:rStyle w:val="21"/>
          <w:color w:val="000000"/>
        </w:rPr>
        <w:tab/>
        <w:t>16</w:t>
      </w:r>
      <w:r>
        <w:rPr>
          <w:rStyle w:val="21"/>
          <w:color w:val="000000"/>
        </w:rPr>
        <w:tab/>
        <w:t>Федерального закона</w:t>
      </w:r>
    </w:p>
    <w:p w:rsidR="006D3EB7" w:rsidRDefault="006D3EB7">
      <w:pPr>
        <w:pStyle w:val="210"/>
        <w:shd w:val="clear" w:color="auto" w:fill="auto"/>
        <w:spacing w:before="0" w:after="300"/>
      </w:pPr>
      <w:r>
        <w:rPr>
          <w:rStyle w:val="21"/>
          <w:color w:val="000000"/>
        </w:rPr>
        <w:t>№ 210-ФЗ, уведомляется заявитель, а также приносятся извинения за доставленные неудобства.</w:t>
      </w:r>
    </w:p>
    <w:p w:rsidR="006D3EB7" w:rsidRDefault="006D3EB7">
      <w:pPr>
        <w:pStyle w:val="20"/>
        <w:keepNext/>
        <w:keepLines/>
        <w:shd w:val="clear" w:color="auto" w:fill="auto"/>
        <w:spacing w:after="300"/>
        <w:ind w:firstLine="0"/>
      </w:pPr>
      <w:bookmarkStart w:id="12" w:name="bookmark11"/>
      <w:r>
        <w:rPr>
          <w:rStyle w:val="2"/>
          <w:b/>
          <w:bCs/>
          <w:color w:val="000000"/>
        </w:rPr>
        <w:t>Исчерпывающий перечень оснований для отказа в приеме документов,</w:t>
      </w:r>
      <w:r>
        <w:rPr>
          <w:rStyle w:val="2"/>
          <w:b/>
          <w:bCs/>
          <w:color w:val="000000"/>
        </w:rPr>
        <w:br/>
        <w:t>необходимых для предоставления муниципальной</w:t>
      </w:r>
      <w:r w:rsidR="00630AC4">
        <w:rPr>
          <w:rStyle w:val="2"/>
          <w:b/>
          <w:bCs/>
          <w:color w:val="000000"/>
        </w:rPr>
        <w:t xml:space="preserve"> </w:t>
      </w:r>
      <w:r>
        <w:rPr>
          <w:rStyle w:val="2"/>
          <w:b/>
          <w:bCs/>
          <w:color w:val="000000"/>
        </w:rPr>
        <w:t xml:space="preserve"> услуги</w:t>
      </w:r>
      <w:bookmarkEnd w:id="12"/>
    </w:p>
    <w:p w:rsidR="006D3EB7" w:rsidRDefault="006D3EB7">
      <w:pPr>
        <w:pStyle w:val="210"/>
        <w:numPr>
          <w:ilvl w:val="1"/>
          <w:numId w:val="5"/>
        </w:numPr>
        <w:shd w:val="clear" w:color="auto" w:fill="auto"/>
        <w:tabs>
          <w:tab w:val="left" w:pos="1488"/>
        </w:tabs>
        <w:spacing w:before="0" w:after="0"/>
        <w:ind w:firstLine="740"/>
      </w:pPr>
      <w:r>
        <w:rPr>
          <w:rStyle w:val="21"/>
          <w:color w:val="000000"/>
        </w:rPr>
        <w:t xml:space="preserve">Основаниями для отказа в приеме к рассмотрению документов, необходимых для предоставления </w:t>
      </w:r>
      <w:r w:rsidR="006D24B3">
        <w:rPr>
          <w:rStyle w:val="21"/>
          <w:color w:val="000000"/>
        </w:rPr>
        <w:t>муниципальной</w:t>
      </w:r>
      <w:r>
        <w:rPr>
          <w:rStyle w:val="21"/>
          <w:color w:val="000000"/>
        </w:rPr>
        <w:t xml:space="preserve"> услуги, являются:</w:t>
      </w:r>
    </w:p>
    <w:p w:rsidR="006D3EB7" w:rsidRDefault="006D3EB7">
      <w:pPr>
        <w:pStyle w:val="210"/>
        <w:numPr>
          <w:ilvl w:val="2"/>
          <w:numId w:val="5"/>
        </w:numPr>
        <w:shd w:val="clear" w:color="auto" w:fill="auto"/>
        <w:tabs>
          <w:tab w:val="left" w:pos="212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Представление неполного комплекта документов;</w:t>
      </w:r>
    </w:p>
    <w:p w:rsidR="006D3EB7" w:rsidRDefault="006D3EB7">
      <w:pPr>
        <w:pStyle w:val="210"/>
        <w:numPr>
          <w:ilvl w:val="2"/>
          <w:numId w:val="5"/>
        </w:numPr>
        <w:shd w:val="clear" w:color="auto" w:fill="auto"/>
        <w:tabs>
          <w:tab w:val="left" w:pos="2129"/>
        </w:tabs>
        <w:spacing w:before="0" w:after="0"/>
        <w:ind w:firstLine="740"/>
      </w:pPr>
      <w:r>
        <w:rPr>
          <w:rStyle w:val="21"/>
          <w:color w:val="000000"/>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pPr>
        <w:pStyle w:val="210"/>
        <w:numPr>
          <w:ilvl w:val="2"/>
          <w:numId w:val="5"/>
        </w:numPr>
        <w:shd w:val="clear" w:color="auto" w:fill="auto"/>
        <w:tabs>
          <w:tab w:val="left" w:pos="2129"/>
        </w:tabs>
        <w:spacing w:before="0" w:after="0"/>
        <w:ind w:firstLine="740"/>
      </w:pPr>
      <w:r>
        <w:rPr>
          <w:rStyle w:val="21"/>
          <w:color w:val="000000"/>
        </w:rPr>
        <w:t>Наличие противоречивых сведений в заявлении и приложенных к нему документах;</w:t>
      </w:r>
    </w:p>
    <w:p w:rsidR="006D3EB7" w:rsidRDefault="006D3EB7">
      <w:pPr>
        <w:pStyle w:val="210"/>
        <w:numPr>
          <w:ilvl w:val="2"/>
          <w:numId w:val="5"/>
        </w:numPr>
        <w:shd w:val="clear" w:color="auto" w:fill="auto"/>
        <w:tabs>
          <w:tab w:val="left" w:pos="2129"/>
        </w:tabs>
        <w:spacing w:before="0" w:after="0" w:line="317" w:lineRule="exact"/>
        <w:ind w:firstLine="740"/>
      </w:pPr>
      <w:r>
        <w:rPr>
          <w:rStyle w:val="21"/>
          <w:color w:val="000000"/>
        </w:rPr>
        <w:t>Заявление подано в орган государственной власти, орган местного самоуправления, в полномочия которых не входит предоставление услуги.</w:t>
      </w:r>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Решение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3EB7" w:rsidRDefault="006D3EB7">
      <w:pPr>
        <w:pStyle w:val="210"/>
        <w:numPr>
          <w:ilvl w:val="1"/>
          <w:numId w:val="5"/>
        </w:numPr>
        <w:shd w:val="clear" w:color="auto" w:fill="auto"/>
        <w:tabs>
          <w:tab w:val="left" w:pos="1571"/>
        </w:tabs>
        <w:spacing w:before="0" w:after="300"/>
        <w:ind w:firstLine="740"/>
      </w:pPr>
      <w:r>
        <w:rPr>
          <w:rStyle w:val="21"/>
          <w:color w:val="000000"/>
        </w:rPr>
        <w:t xml:space="preserve">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 не препятствует повторному обращению Заявителя за предоставлением </w:t>
      </w:r>
      <w:r w:rsidR="006D24B3">
        <w:rPr>
          <w:rStyle w:val="21"/>
          <w:color w:val="000000"/>
        </w:rPr>
        <w:t>муниципальной</w:t>
      </w:r>
      <w:r>
        <w:rPr>
          <w:rStyle w:val="21"/>
          <w:color w:val="000000"/>
        </w:rPr>
        <w:t xml:space="preserve"> услуги.</w:t>
      </w:r>
    </w:p>
    <w:p w:rsidR="006D3EB7" w:rsidRDefault="006D3EB7">
      <w:pPr>
        <w:pStyle w:val="20"/>
        <w:keepNext/>
        <w:keepLines/>
        <w:shd w:val="clear" w:color="auto" w:fill="auto"/>
        <w:spacing w:after="300"/>
        <w:ind w:left="1340" w:hanging="600"/>
        <w:jc w:val="left"/>
      </w:pPr>
      <w:bookmarkStart w:id="13" w:name="bookmark12"/>
      <w:r>
        <w:rPr>
          <w:rStyle w:val="2"/>
          <w:b/>
          <w:bCs/>
          <w:color w:val="000000"/>
        </w:rPr>
        <w:t xml:space="preserve">Исчерпывающий перечень оснований для приостановления или отказа в предоставлении </w:t>
      </w:r>
      <w:r w:rsidR="006D24B3">
        <w:rPr>
          <w:rStyle w:val="2"/>
          <w:b/>
          <w:bCs/>
          <w:color w:val="000000"/>
        </w:rPr>
        <w:t>муниципальной</w:t>
      </w:r>
      <w:r>
        <w:rPr>
          <w:rStyle w:val="2"/>
          <w:b/>
          <w:bCs/>
          <w:color w:val="000000"/>
        </w:rPr>
        <w:t xml:space="preserve"> услуги</w:t>
      </w:r>
      <w:bookmarkEnd w:id="13"/>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Основание для приостановления предоставления </w:t>
      </w:r>
      <w:r w:rsidR="006D24B3">
        <w:rPr>
          <w:rStyle w:val="21"/>
          <w:color w:val="000000"/>
        </w:rPr>
        <w:t>муниципальной</w:t>
      </w:r>
      <w:r>
        <w:rPr>
          <w:rStyle w:val="21"/>
          <w:color w:val="000000"/>
        </w:rPr>
        <w:t xml:space="preserve"> услуги законодательством не предусмотрено.</w:t>
      </w:r>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Основания для отказа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2"/>
          <w:numId w:val="5"/>
        </w:numPr>
        <w:shd w:val="clear" w:color="auto" w:fill="auto"/>
        <w:tabs>
          <w:tab w:val="left" w:pos="1599"/>
        </w:tabs>
        <w:spacing w:before="0" w:after="0"/>
        <w:ind w:firstLine="740"/>
        <w:sectPr w:rsidR="006D3EB7">
          <w:type w:val="continuous"/>
          <w:pgSz w:w="11900" w:h="16840"/>
          <w:pgMar w:top="1151" w:right="539" w:bottom="1183" w:left="1243" w:header="0" w:footer="3" w:gutter="0"/>
          <w:cols w:space="720"/>
          <w:noEndnote/>
          <w:docGrid w:linePitch="360"/>
        </w:sectPr>
      </w:pPr>
      <w:r>
        <w:rPr>
          <w:rStyle w:val="21"/>
          <w:color w:val="000000"/>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
    <w:p w:rsidR="006D3EB7" w:rsidRDefault="006D3EB7">
      <w:pPr>
        <w:pStyle w:val="210"/>
        <w:shd w:val="clear" w:color="auto" w:fill="auto"/>
        <w:spacing w:before="0" w:after="0"/>
      </w:pPr>
      <w:r>
        <w:rPr>
          <w:rStyle w:val="21"/>
          <w:color w:val="000000"/>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3EB7" w:rsidRDefault="006D3EB7">
      <w:pPr>
        <w:pStyle w:val="210"/>
        <w:numPr>
          <w:ilvl w:val="2"/>
          <w:numId w:val="5"/>
        </w:numPr>
        <w:shd w:val="clear" w:color="auto" w:fill="auto"/>
        <w:tabs>
          <w:tab w:val="left" w:pos="1594"/>
        </w:tabs>
        <w:spacing w:before="0" w:after="0"/>
        <w:ind w:firstLine="760"/>
      </w:pPr>
      <w:r>
        <w:rPr>
          <w:rStyle w:val="21"/>
          <w:color w:val="000000"/>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3EB7" w:rsidRDefault="006D3EB7">
      <w:pPr>
        <w:pStyle w:val="210"/>
        <w:numPr>
          <w:ilvl w:val="2"/>
          <w:numId w:val="5"/>
        </w:numPr>
        <w:shd w:val="clear" w:color="auto" w:fill="auto"/>
        <w:tabs>
          <w:tab w:val="left" w:pos="1594"/>
        </w:tabs>
        <w:spacing w:before="0" w:after="0"/>
        <w:ind w:firstLine="760"/>
      </w:pPr>
      <w:r>
        <w:rPr>
          <w:rStyle w:val="21"/>
          <w:color w:val="000000"/>
        </w:rPr>
        <w:t>Не представлено в письменной форме согласие лиц, указанных в пункте 4 статьи 11.2 Земельного кодекса Российской Федерации.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pPr>
        <w:pStyle w:val="210"/>
        <w:numPr>
          <w:ilvl w:val="2"/>
          <w:numId w:val="5"/>
        </w:numPr>
        <w:shd w:val="clear" w:color="auto" w:fill="auto"/>
        <w:tabs>
          <w:tab w:val="left" w:pos="1590"/>
        </w:tabs>
        <w:spacing w:before="0" w:after="300"/>
        <w:ind w:firstLine="760"/>
      </w:pPr>
      <w:r>
        <w:rPr>
          <w:rStyle w:val="21"/>
          <w:color w:val="00000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D3EB7" w:rsidRDefault="006D3EB7" w:rsidP="00630AC4">
      <w:pPr>
        <w:pStyle w:val="30"/>
        <w:shd w:val="clear" w:color="auto" w:fill="auto"/>
        <w:ind w:left="520" w:firstLine="240"/>
        <w:jc w:val="center"/>
      </w:pPr>
      <w:r>
        <w:rPr>
          <w:rStyle w:val="3"/>
          <w:b/>
          <w:bCs/>
          <w:color w:val="000000"/>
        </w:rPr>
        <w:t xml:space="preserve">Перечень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 том числе сведения о документе (документах), выдаваемом (выдаваемых)</w:t>
      </w:r>
      <w:r w:rsidR="00630AC4">
        <w:rPr>
          <w:rStyle w:val="3"/>
          <w:b/>
          <w:bCs/>
          <w:color w:val="000000"/>
        </w:rPr>
        <w:t xml:space="preserve"> </w:t>
      </w:r>
      <w:r>
        <w:rPr>
          <w:rStyle w:val="3"/>
          <w:b/>
          <w:bCs/>
          <w:color w:val="000000"/>
        </w:rPr>
        <w:t xml:space="preserve">организациями, участвующими в предоставлении </w:t>
      </w:r>
      <w:bookmarkStart w:id="14" w:name="bookmark13"/>
      <w:r w:rsidR="00630AC4">
        <w:rPr>
          <w:rStyle w:val="3"/>
          <w:b/>
          <w:bCs/>
          <w:color w:val="000000"/>
        </w:rPr>
        <w:t xml:space="preserve"> </w:t>
      </w:r>
      <w:r>
        <w:rPr>
          <w:rStyle w:val="2"/>
          <w:b/>
          <w:bCs/>
          <w:color w:val="000000"/>
        </w:rPr>
        <w:t>муниципальной услуги</w:t>
      </w:r>
      <w:bookmarkEnd w:id="14"/>
    </w:p>
    <w:p w:rsidR="006D3EB7" w:rsidRDefault="006D3EB7">
      <w:pPr>
        <w:pStyle w:val="210"/>
        <w:numPr>
          <w:ilvl w:val="1"/>
          <w:numId w:val="5"/>
        </w:numPr>
        <w:shd w:val="clear" w:color="auto" w:fill="auto"/>
        <w:tabs>
          <w:tab w:val="left" w:pos="1580"/>
        </w:tabs>
        <w:spacing w:before="0" w:after="596" w:line="317" w:lineRule="exact"/>
        <w:ind w:firstLine="760"/>
      </w:pPr>
      <w:r>
        <w:rPr>
          <w:rStyle w:val="21"/>
          <w:color w:val="000000"/>
        </w:rPr>
        <w:t xml:space="preserve">Услуги, необходимые и обязательные для предоставления </w:t>
      </w:r>
      <w:r w:rsidR="006D24B3">
        <w:rPr>
          <w:rStyle w:val="21"/>
          <w:color w:val="000000"/>
        </w:rPr>
        <w:t>муниципальной</w:t>
      </w:r>
      <w:r>
        <w:rPr>
          <w:rStyle w:val="21"/>
          <w:color w:val="000000"/>
        </w:rPr>
        <w:t xml:space="preserve"> услуги, отсутствуют.</w:t>
      </w:r>
    </w:p>
    <w:p w:rsidR="006D3EB7" w:rsidRDefault="006D3EB7" w:rsidP="00630AC4">
      <w:pPr>
        <w:pStyle w:val="20"/>
        <w:keepNext/>
        <w:keepLines/>
        <w:shd w:val="clear" w:color="auto" w:fill="auto"/>
        <w:spacing w:after="0"/>
        <w:ind w:firstLine="860"/>
        <w:rPr>
          <w:rStyle w:val="2"/>
          <w:b/>
          <w:bCs/>
          <w:color w:val="000000"/>
        </w:rPr>
      </w:pPr>
      <w:bookmarkStart w:id="15" w:name="bookmark14"/>
      <w:r>
        <w:rPr>
          <w:rStyle w:val="2"/>
          <w:b/>
          <w:bCs/>
          <w:color w:val="000000"/>
        </w:rPr>
        <w:t xml:space="preserve">Порядок, размер и основания взимания государственной пошлины или иной оплаты, взимаемой за предоставление </w:t>
      </w:r>
      <w:r w:rsidR="006D24B3">
        <w:rPr>
          <w:rStyle w:val="2"/>
          <w:b/>
          <w:bCs/>
          <w:color w:val="000000"/>
        </w:rPr>
        <w:t>муниципальной</w:t>
      </w:r>
      <w:bookmarkEnd w:id="15"/>
      <w:r w:rsidR="00630AC4">
        <w:rPr>
          <w:rStyle w:val="2"/>
          <w:b/>
          <w:bCs/>
          <w:color w:val="000000"/>
        </w:rPr>
        <w:t xml:space="preserve"> </w:t>
      </w:r>
      <w:bookmarkStart w:id="16" w:name="bookmark15"/>
      <w:r w:rsidR="00630AC4">
        <w:rPr>
          <w:rStyle w:val="2"/>
          <w:b/>
          <w:bCs/>
          <w:color w:val="000000"/>
        </w:rPr>
        <w:t xml:space="preserve"> </w:t>
      </w:r>
      <w:r>
        <w:rPr>
          <w:rStyle w:val="2"/>
          <w:b/>
          <w:bCs/>
          <w:color w:val="000000"/>
        </w:rPr>
        <w:t>услуги</w:t>
      </w:r>
      <w:bookmarkEnd w:id="16"/>
    </w:p>
    <w:p w:rsidR="00630AC4" w:rsidRPr="00630AC4" w:rsidRDefault="00630AC4" w:rsidP="00630AC4">
      <w:pPr>
        <w:pStyle w:val="20"/>
        <w:keepNext/>
        <w:keepLines/>
        <w:numPr>
          <w:ilvl w:val="1"/>
          <w:numId w:val="5"/>
        </w:numPr>
        <w:shd w:val="clear" w:color="auto" w:fill="auto"/>
        <w:spacing w:after="0"/>
        <w:ind w:firstLine="709"/>
        <w:jc w:val="both"/>
        <w:rPr>
          <w:rStyle w:val="2"/>
          <w:bCs/>
          <w:color w:val="000000"/>
        </w:rPr>
      </w:pPr>
      <w:r w:rsidRPr="00630AC4">
        <w:rPr>
          <w:rStyle w:val="2"/>
          <w:bCs/>
          <w:color w:val="000000"/>
        </w:rPr>
        <w:t xml:space="preserve">Предоставление муниципальной услуги </w:t>
      </w:r>
      <w:r>
        <w:rPr>
          <w:rStyle w:val="2"/>
          <w:bCs/>
          <w:color w:val="000000"/>
        </w:rPr>
        <w:t>осуществляется бесплатно.</w:t>
      </w:r>
    </w:p>
    <w:p w:rsidR="00630AC4" w:rsidRDefault="00630AC4">
      <w:pPr>
        <w:pStyle w:val="20"/>
        <w:keepNext/>
        <w:keepLines/>
        <w:shd w:val="clear" w:color="auto" w:fill="auto"/>
        <w:spacing w:after="0"/>
        <w:ind w:firstLine="0"/>
        <w:rPr>
          <w:rStyle w:val="2"/>
          <w:b/>
          <w:bCs/>
          <w:color w:val="000000"/>
        </w:rPr>
      </w:pPr>
    </w:p>
    <w:p w:rsidR="00630AC4" w:rsidRDefault="00630AC4">
      <w:pPr>
        <w:pStyle w:val="20"/>
        <w:keepNext/>
        <w:keepLines/>
        <w:shd w:val="clear" w:color="auto" w:fill="auto"/>
        <w:spacing w:after="0"/>
        <w:ind w:firstLine="0"/>
        <w:rPr>
          <w:rStyle w:val="2"/>
          <w:b/>
          <w:bCs/>
          <w:color w:val="000000"/>
        </w:rPr>
      </w:pPr>
    </w:p>
    <w:p w:rsidR="00630AC4" w:rsidRDefault="00630AC4">
      <w:pPr>
        <w:pStyle w:val="20"/>
        <w:keepNext/>
        <w:keepLines/>
        <w:shd w:val="clear" w:color="auto" w:fill="auto"/>
        <w:spacing w:after="0"/>
        <w:ind w:firstLine="0"/>
        <w:sectPr w:rsidR="00630AC4">
          <w:headerReference w:type="default" r:id="rId10"/>
          <w:headerReference w:type="first" r:id="rId11"/>
          <w:footerReference w:type="first" r:id="rId12"/>
          <w:pgSz w:w="11900" w:h="16840"/>
          <w:pgMar w:top="1152" w:right="546" w:bottom="1152" w:left="1245" w:header="0" w:footer="3" w:gutter="0"/>
          <w:cols w:space="720"/>
          <w:noEndnote/>
          <w:titlePg/>
          <w:docGrid w:linePitch="360"/>
        </w:sectPr>
      </w:pPr>
    </w:p>
    <w:p w:rsidR="006D3EB7" w:rsidRDefault="006D3EB7">
      <w:pPr>
        <w:pStyle w:val="30"/>
        <w:shd w:val="clear" w:color="auto" w:fill="auto"/>
        <w:ind w:firstLine="740"/>
        <w:jc w:val="both"/>
      </w:pPr>
      <w:r>
        <w:rPr>
          <w:rStyle w:val="3"/>
          <w:b/>
          <w:bCs/>
          <w:color w:val="00000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включая информацию о методике расчета размера такой платы</w:t>
      </w:r>
    </w:p>
    <w:p w:rsidR="006D3EB7" w:rsidRDefault="006D3EB7">
      <w:pPr>
        <w:pStyle w:val="210"/>
        <w:numPr>
          <w:ilvl w:val="0"/>
          <w:numId w:val="8"/>
        </w:numPr>
        <w:shd w:val="clear" w:color="auto" w:fill="auto"/>
        <w:tabs>
          <w:tab w:val="left" w:pos="1517"/>
        </w:tabs>
        <w:spacing w:before="0" w:after="236" w:line="317" w:lineRule="exact"/>
        <w:ind w:firstLine="740"/>
      </w:pPr>
      <w:r>
        <w:rPr>
          <w:rStyle w:val="21"/>
          <w:color w:val="000000"/>
        </w:rPr>
        <w:t xml:space="preserve">За предоставление услуг, необходимых и обязательных для предоставления </w:t>
      </w:r>
      <w:r w:rsidR="006D24B3">
        <w:rPr>
          <w:rStyle w:val="21"/>
          <w:color w:val="000000"/>
        </w:rPr>
        <w:t>муниципальной</w:t>
      </w:r>
      <w:r>
        <w:rPr>
          <w:rStyle w:val="21"/>
          <w:color w:val="000000"/>
        </w:rPr>
        <w:t xml:space="preserve"> услуги не предусмотрена плата.</w:t>
      </w:r>
    </w:p>
    <w:p w:rsidR="006D3EB7" w:rsidRDefault="006D3EB7" w:rsidP="00630AC4">
      <w:pPr>
        <w:pStyle w:val="30"/>
        <w:shd w:val="clear" w:color="auto" w:fill="auto"/>
        <w:spacing w:after="240"/>
        <w:ind w:left="200" w:firstLine="1200"/>
        <w:jc w:val="center"/>
      </w:pPr>
      <w:r>
        <w:rPr>
          <w:rStyle w:val="3"/>
          <w:b/>
          <w:bCs/>
          <w:color w:val="000000"/>
        </w:rPr>
        <w:t xml:space="preserve">Максимальный срок ожидания в очереди при подаче запроса о предоставлении </w:t>
      </w:r>
      <w:r w:rsidR="006D24B3">
        <w:rPr>
          <w:rStyle w:val="3"/>
          <w:b/>
          <w:bCs/>
          <w:color w:val="000000"/>
        </w:rPr>
        <w:t>муниципальной</w:t>
      </w:r>
      <w:r>
        <w:rPr>
          <w:rStyle w:val="3"/>
          <w:b/>
          <w:bCs/>
          <w:color w:val="000000"/>
        </w:rPr>
        <w:t xml:space="preserve"> услуги и при получении результата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0"/>
          <w:numId w:val="8"/>
        </w:numPr>
        <w:shd w:val="clear" w:color="auto" w:fill="auto"/>
        <w:tabs>
          <w:tab w:val="left" w:pos="1517"/>
        </w:tabs>
        <w:spacing w:before="0" w:after="664"/>
        <w:ind w:firstLine="740"/>
      </w:pPr>
      <w:r>
        <w:rPr>
          <w:rStyle w:val="21"/>
          <w:color w:val="000000"/>
        </w:rPr>
        <w:t xml:space="preserve">Максимальный срок ожидания в очереди при подаче запроса о предоставлении </w:t>
      </w:r>
      <w:r w:rsidR="006D24B3">
        <w:rPr>
          <w:rStyle w:val="21"/>
          <w:color w:val="000000"/>
        </w:rPr>
        <w:t>муниципальной</w:t>
      </w:r>
      <w:r>
        <w:rPr>
          <w:rStyle w:val="21"/>
          <w:color w:val="000000"/>
        </w:rPr>
        <w:t xml:space="preserve"> услуги и при получении результата предоставления </w:t>
      </w:r>
      <w:r w:rsidR="006D24B3">
        <w:rPr>
          <w:rStyle w:val="21"/>
          <w:color w:val="000000"/>
        </w:rPr>
        <w:t>муниципальной</w:t>
      </w:r>
      <w:r>
        <w:rPr>
          <w:rStyle w:val="21"/>
          <w:color w:val="000000"/>
        </w:rPr>
        <w:t xml:space="preserve"> услуги в Уполномоченном органе или многофункциональном центре составляет не более 15 минут.</w:t>
      </w:r>
    </w:p>
    <w:p w:rsidR="006D3EB7" w:rsidRDefault="006D3EB7" w:rsidP="00630AC4">
      <w:pPr>
        <w:pStyle w:val="20"/>
        <w:keepNext/>
        <w:keepLines/>
        <w:shd w:val="clear" w:color="auto" w:fill="auto"/>
        <w:spacing w:after="236" w:line="317" w:lineRule="exact"/>
        <w:ind w:left="200" w:firstLine="1020"/>
      </w:pPr>
      <w:bookmarkStart w:id="17" w:name="bookmark16"/>
      <w:r>
        <w:rPr>
          <w:rStyle w:val="2"/>
          <w:b/>
          <w:bCs/>
          <w:color w:val="000000"/>
        </w:rPr>
        <w:t xml:space="preserve">Срок и порядок регистрации запроса заявителя о предоставлении </w:t>
      </w:r>
      <w:r w:rsidR="006D24B3">
        <w:rPr>
          <w:rStyle w:val="2"/>
          <w:b/>
          <w:bCs/>
          <w:color w:val="000000"/>
        </w:rPr>
        <w:t>муниципальной</w:t>
      </w:r>
      <w:r>
        <w:rPr>
          <w:rStyle w:val="2"/>
          <w:b/>
          <w:bCs/>
          <w:color w:val="000000"/>
        </w:rPr>
        <w:t xml:space="preserve"> услуги, в том числе в электронной форме</w:t>
      </w:r>
      <w:bookmarkEnd w:id="17"/>
    </w:p>
    <w:p w:rsidR="006D3EB7" w:rsidRDefault="006D3EB7">
      <w:pPr>
        <w:pStyle w:val="210"/>
        <w:numPr>
          <w:ilvl w:val="0"/>
          <w:numId w:val="8"/>
        </w:numPr>
        <w:shd w:val="clear" w:color="auto" w:fill="auto"/>
        <w:tabs>
          <w:tab w:val="left" w:pos="1517"/>
        </w:tabs>
        <w:spacing w:before="0" w:after="273"/>
        <w:ind w:firstLine="740"/>
      </w:pPr>
      <w:r>
        <w:rPr>
          <w:rStyle w:val="21"/>
          <w:color w:val="000000"/>
        </w:rPr>
        <w:t xml:space="preserve">Срок регистрации заявления о предоставлении </w:t>
      </w:r>
      <w:r w:rsidR="006D24B3">
        <w:rPr>
          <w:rStyle w:val="21"/>
          <w:color w:val="000000"/>
        </w:rPr>
        <w:t>муниципальной</w:t>
      </w:r>
      <w:r>
        <w:rPr>
          <w:rStyle w:val="21"/>
          <w:color w:val="000000"/>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30AC4" w:rsidRDefault="006D3EB7" w:rsidP="00630AC4">
      <w:pPr>
        <w:pStyle w:val="20"/>
        <w:keepNext/>
        <w:keepLines/>
        <w:shd w:val="clear" w:color="auto" w:fill="auto"/>
        <w:spacing w:after="0" w:line="280" w:lineRule="exact"/>
        <w:ind w:firstLine="740"/>
        <w:jc w:val="both"/>
        <w:rPr>
          <w:rStyle w:val="2"/>
          <w:b/>
          <w:bCs/>
          <w:color w:val="000000"/>
        </w:rPr>
      </w:pPr>
      <w:bookmarkStart w:id="18" w:name="bookmark17"/>
      <w:r>
        <w:rPr>
          <w:rStyle w:val="2"/>
          <w:b/>
          <w:bCs/>
          <w:color w:val="000000"/>
        </w:rPr>
        <w:t xml:space="preserve">Требования к помещениям, в которых предоставляется </w:t>
      </w:r>
      <w:bookmarkStart w:id="19" w:name="bookmark18"/>
      <w:bookmarkEnd w:id="18"/>
    </w:p>
    <w:p w:rsidR="006D3EB7" w:rsidRDefault="006D3EB7">
      <w:pPr>
        <w:pStyle w:val="20"/>
        <w:keepNext/>
        <w:keepLines/>
        <w:shd w:val="clear" w:color="auto" w:fill="auto"/>
        <w:spacing w:after="299" w:line="280" w:lineRule="exact"/>
        <w:ind w:left="20" w:firstLine="0"/>
      </w:pPr>
      <w:r>
        <w:rPr>
          <w:rStyle w:val="2"/>
          <w:b/>
          <w:bCs/>
          <w:color w:val="000000"/>
        </w:rPr>
        <w:t>муниципальная услуга</w:t>
      </w:r>
      <w:bookmarkEnd w:id="19"/>
    </w:p>
    <w:p w:rsidR="006D3EB7" w:rsidRDefault="006D3EB7">
      <w:pPr>
        <w:pStyle w:val="210"/>
        <w:numPr>
          <w:ilvl w:val="0"/>
          <w:numId w:val="8"/>
        </w:numPr>
        <w:shd w:val="clear" w:color="auto" w:fill="auto"/>
        <w:tabs>
          <w:tab w:val="left" w:pos="1388"/>
        </w:tabs>
        <w:spacing w:before="0" w:after="0"/>
        <w:ind w:firstLine="740"/>
      </w:pPr>
      <w:r>
        <w:rPr>
          <w:rStyle w:val="21"/>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6D24B3">
        <w:rPr>
          <w:rStyle w:val="21"/>
          <w:color w:val="000000"/>
        </w:rPr>
        <w:t>муниципальной</w:t>
      </w:r>
      <w:r>
        <w:rPr>
          <w:rStyle w:val="21"/>
          <w:color w:val="000000"/>
        </w:rPr>
        <w:t xml:space="preserve"> услуги, а также выдача результатов предоставления </w:t>
      </w:r>
      <w:r w:rsidR="006D24B3">
        <w:rPr>
          <w:rStyle w:val="21"/>
          <w:color w:val="000000"/>
        </w:rPr>
        <w:t>муниципальной</w:t>
      </w:r>
      <w:r>
        <w:rPr>
          <w:rStyle w:val="21"/>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6D3EB7" w:rsidRDefault="006D3EB7">
      <w:pPr>
        <w:pStyle w:val="210"/>
        <w:shd w:val="clear" w:color="auto" w:fill="auto"/>
        <w:spacing w:before="0" w:after="0"/>
        <w:ind w:firstLine="740"/>
      </w:pPr>
      <w:r>
        <w:rPr>
          <w:rStyle w:val="21"/>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EB7" w:rsidRDefault="006D3EB7" w:rsidP="00630AC4">
      <w:pPr>
        <w:pStyle w:val="210"/>
        <w:shd w:val="clear" w:color="auto" w:fill="auto"/>
        <w:spacing w:before="0" w:after="0"/>
        <w:ind w:firstLine="740"/>
      </w:pPr>
      <w:r>
        <w:rPr>
          <w:rStyle w:val="2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1"/>
          <w:color w:val="000000"/>
          <w:lang w:val="en-US" w:eastAsia="en-US"/>
        </w:rPr>
        <w:t>I</w:t>
      </w:r>
      <w:r w:rsidRPr="006D3EB7">
        <w:rPr>
          <w:rStyle w:val="21"/>
          <w:color w:val="000000"/>
          <w:lang w:eastAsia="en-US"/>
        </w:rPr>
        <w:t xml:space="preserve">, </w:t>
      </w:r>
      <w:r>
        <w:rPr>
          <w:rStyle w:val="21"/>
          <w:color w:val="000000"/>
        </w:rPr>
        <w:t>II групп, а также инвалидами III группы в порядке, установленном Правительством Российской</w:t>
      </w:r>
      <w:r w:rsidR="00630AC4">
        <w:rPr>
          <w:rStyle w:val="21"/>
          <w:color w:val="000000"/>
        </w:rPr>
        <w:t xml:space="preserve"> </w:t>
      </w:r>
      <w:r>
        <w:rPr>
          <w:rStyle w:val="21"/>
          <w:color w:val="000000"/>
        </w:rPr>
        <w:t>Федерации, и транспортных средств, перевозящих таких инвалидов и (или) детей- инвалидов.</w:t>
      </w:r>
    </w:p>
    <w:p w:rsidR="006D3EB7" w:rsidRDefault="006D3EB7">
      <w:pPr>
        <w:pStyle w:val="210"/>
        <w:shd w:val="clear" w:color="auto" w:fill="auto"/>
        <w:spacing w:before="0" w:after="0"/>
        <w:ind w:firstLine="740"/>
      </w:pPr>
      <w:r>
        <w:rPr>
          <w:rStyle w:val="21"/>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D24B3">
        <w:rPr>
          <w:rStyle w:val="21"/>
          <w:color w:val="000000"/>
        </w:rPr>
        <w:t>муниципальная</w:t>
      </w:r>
      <w:r>
        <w:rPr>
          <w:rStyle w:val="21"/>
          <w:color w:val="000000"/>
        </w:rPr>
        <w:t xml:space="preserve"> услуга, оборудуются пандусами, поручнями, тактильными (контрастными) предупреждающими элементами, иными специальными </w:t>
      </w:r>
      <w:r>
        <w:rPr>
          <w:rStyle w:val="21"/>
          <w:color w:val="000000"/>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3EB7" w:rsidRDefault="006D3EB7">
      <w:pPr>
        <w:pStyle w:val="210"/>
        <w:shd w:val="clear" w:color="auto" w:fill="auto"/>
        <w:spacing w:before="0" w:after="0"/>
        <w:ind w:firstLine="740"/>
        <w:jc w:val="left"/>
      </w:pPr>
      <w:r>
        <w:rPr>
          <w:rStyle w:val="21"/>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D3EB7" w:rsidRDefault="006D3EB7">
      <w:pPr>
        <w:pStyle w:val="210"/>
        <w:shd w:val="clear" w:color="auto" w:fill="auto"/>
        <w:spacing w:before="0" w:after="0"/>
        <w:ind w:left="740" w:right="4500"/>
        <w:jc w:val="left"/>
      </w:pPr>
      <w:r>
        <w:rPr>
          <w:rStyle w:val="21"/>
          <w:color w:val="000000"/>
        </w:rPr>
        <w:t>местонахождение и юридический адрес; режим работы; график приема;</w:t>
      </w:r>
    </w:p>
    <w:p w:rsidR="006D3EB7" w:rsidRDefault="006D3EB7">
      <w:pPr>
        <w:pStyle w:val="210"/>
        <w:shd w:val="clear" w:color="auto" w:fill="auto"/>
        <w:spacing w:before="0" w:after="0"/>
        <w:ind w:firstLine="740"/>
      </w:pPr>
      <w:r>
        <w:rPr>
          <w:rStyle w:val="21"/>
          <w:color w:val="000000"/>
        </w:rPr>
        <w:t>номера телефонов для справок.</w:t>
      </w:r>
    </w:p>
    <w:p w:rsidR="006D3EB7" w:rsidRDefault="006D3EB7">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должны соответствовать санитарно-эпидемиологическим правилам и нормативам.</w:t>
      </w:r>
    </w:p>
    <w:p w:rsidR="006D3EB7" w:rsidRDefault="006D3EB7">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оснащаются:</w:t>
      </w:r>
    </w:p>
    <w:p w:rsidR="006D3EB7" w:rsidRDefault="006D3EB7">
      <w:pPr>
        <w:pStyle w:val="210"/>
        <w:shd w:val="clear" w:color="auto" w:fill="auto"/>
        <w:spacing w:before="0" w:after="0"/>
        <w:ind w:left="740" w:right="1640"/>
        <w:jc w:val="left"/>
      </w:pPr>
      <w:r>
        <w:rPr>
          <w:rStyle w:val="21"/>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D3EB7" w:rsidRDefault="006D3EB7">
      <w:pPr>
        <w:pStyle w:val="210"/>
        <w:shd w:val="clear" w:color="auto" w:fill="auto"/>
        <w:spacing w:before="0" w:after="0"/>
        <w:ind w:firstLine="740"/>
      </w:pPr>
      <w:r>
        <w:rPr>
          <w:rStyle w:val="2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EB7" w:rsidRDefault="006D3EB7">
      <w:pPr>
        <w:pStyle w:val="210"/>
        <w:shd w:val="clear" w:color="auto" w:fill="auto"/>
        <w:spacing w:before="0" w:after="0"/>
        <w:ind w:firstLine="740"/>
      </w:pPr>
      <w:r>
        <w:rPr>
          <w:rStyle w:val="2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EB7" w:rsidRDefault="006D3EB7">
      <w:pPr>
        <w:pStyle w:val="210"/>
        <w:shd w:val="clear" w:color="auto" w:fill="auto"/>
        <w:spacing w:before="0" w:after="0"/>
        <w:ind w:firstLine="740"/>
      </w:pPr>
      <w:r>
        <w:rPr>
          <w:rStyle w:val="21"/>
          <w:color w:val="000000"/>
        </w:rPr>
        <w:t>Места для заполнения заявлений оборудуются стульями, столами (стойками), бланками заявлений, письменными принадлежностями.</w:t>
      </w:r>
    </w:p>
    <w:p w:rsidR="006D3EB7" w:rsidRDefault="006D3EB7">
      <w:pPr>
        <w:pStyle w:val="210"/>
        <w:shd w:val="clear" w:color="auto" w:fill="auto"/>
        <w:spacing w:before="0" w:after="0"/>
        <w:ind w:firstLine="740"/>
      </w:pPr>
      <w:r>
        <w:rPr>
          <w:rStyle w:val="21"/>
          <w:color w:val="000000"/>
        </w:rPr>
        <w:t>Места приема Заявителей оборудуются информационными табличками (вывесками) с указанием:</w:t>
      </w:r>
    </w:p>
    <w:p w:rsidR="006D3EB7" w:rsidRDefault="006D3EB7">
      <w:pPr>
        <w:pStyle w:val="210"/>
        <w:shd w:val="clear" w:color="auto" w:fill="auto"/>
        <w:spacing w:before="0" w:after="0"/>
        <w:ind w:firstLine="740"/>
      </w:pPr>
      <w:r>
        <w:rPr>
          <w:rStyle w:val="21"/>
          <w:color w:val="000000"/>
        </w:rPr>
        <w:t>номера кабинета и наименования отдела;</w:t>
      </w:r>
    </w:p>
    <w:p w:rsidR="006D3EB7" w:rsidRDefault="006D3EB7">
      <w:pPr>
        <w:pStyle w:val="210"/>
        <w:shd w:val="clear" w:color="auto" w:fill="auto"/>
        <w:spacing w:before="0" w:after="0"/>
        <w:ind w:firstLine="740"/>
        <w:jc w:val="left"/>
      </w:pPr>
      <w:r>
        <w:rPr>
          <w:rStyle w:val="21"/>
          <w:color w:val="000000"/>
        </w:rPr>
        <w:t>фамилии, имени и отчества (последнее - при наличии), должности ответственного лица за прием документов; графика приема Заявителей.</w:t>
      </w:r>
    </w:p>
    <w:p w:rsidR="006D3EB7" w:rsidRDefault="006D3EB7">
      <w:pPr>
        <w:pStyle w:val="210"/>
        <w:shd w:val="clear" w:color="auto" w:fill="auto"/>
        <w:spacing w:before="0" w:after="0"/>
        <w:ind w:firstLine="740"/>
      </w:pPr>
      <w:r>
        <w:rPr>
          <w:rStyle w:val="2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3EB7" w:rsidRDefault="006D3EB7">
      <w:pPr>
        <w:pStyle w:val="210"/>
        <w:shd w:val="clear" w:color="auto" w:fill="auto"/>
        <w:spacing w:before="0" w:after="0"/>
        <w:ind w:firstLine="740"/>
      </w:pPr>
      <w:r>
        <w:rPr>
          <w:rStyle w:val="2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EB7" w:rsidRDefault="006D3EB7">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инвалидам обеспечиваются:</w:t>
      </w:r>
    </w:p>
    <w:p w:rsidR="006D3EB7" w:rsidRDefault="006D3EB7">
      <w:pPr>
        <w:pStyle w:val="210"/>
        <w:shd w:val="clear" w:color="auto" w:fill="auto"/>
        <w:spacing w:before="0" w:after="0"/>
        <w:ind w:firstLine="740"/>
      </w:pPr>
      <w:r>
        <w:rPr>
          <w:rStyle w:val="21"/>
          <w:color w:val="000000"/>
        </w:rPr>
        <w:t xml:space="preserve">возможность беспрепятственного доступа к объекту (зданию, помещению), в котором предоставляется </w:t>
      </w:r>
      <w:r w:rsidR="006D24B3">
        <w:rPr>
          <w:rStyle w:val="21"/>
          <w:color w:val="000000"/>
        </w:rPr>
        <w:t>муниципальная</w:t>
      </w:r>
      <w:r>
        <w:rPr>
          <w:rStyle w:val="21"/>
          <w:color w:val="000000"/>
        </w:rPr>
        <w:t xml:space="preserve"> услуга;</w:t>
      </w:r>
    </w:p>
    <w:p w:rsidR="006D3EB7" w:rsidRDefault="006D3EB7">
      <w:pPr>
        <w:pStyle w:val="210"/>
        <w:shd w:val="clear" w:color="auto" w:fill="auto"/>
        <w:spacing w:before="0" w:after="0"/>
        <w:ind w:firstLine="740"/>
      </w:pPr>
      <w:r>
        <w:rPr>
          <w:rStyle w:val="21"/>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6D24B3">
        <w:rPr>
          <w:rStyle w:val="21"/>
          <w:color w:val="000000"/>
        </w:rPr>
        <w:t>муниципальная</w:t>
      </w:r>
      <w:r>
        <w:rPr>
          <w:rStyle w:val="21"/>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D3EB7" w:rsidRDefault="006D3EB7">
      <w:pPr>
        <w:pStyle w:val="210"/>
        <w:shd w:val="clear" w:color="auto" w:fill="auto"/>
        <w:spacing w:before="0" w:after="0"/>
        <w:ind w:firstLine="740"/>
      </w:pPr>
      <w:r>
        <w:rPr>
          <w:rStyle w:val="21"/>
          <w:color w:val="000000"/>
        </w:rPr>
        <w:t>сопровождение инвалидов, имею</w:t>
      </w:r>
      <w:r>
        <w:rPr>
          <w:rStyle w:val="23"/>
          <w:color w:val="000000"/>
        </w:rPr>
        <w:t>щ</w:t>
      </w:r>
      <w:r>
        <w:rPr>
          <w:rStyle w:val="21"/>
          <w:color w:val="000000"/>
        </w:rPr>
        <w:t>их стойкие расстройства функции зрения и самостоятельного передвижения;</w:t>
      </w:r>
    </w:p>
    <w:p w:rsidR="006D3EB7" w:rsidRDefault="006D3EB7">
      <w:pPr>
        <w:pStyle w:val="210"/>
        <w:shd w:val="clear" w:color="auto" w:fill="auto"/>
        <w:tabs>
          <w:tab w:val="left" w:pos="8458"/>
        </w:tabs>
        <w:spacing w:before="0" w:after="0"/>
        <w:ind w:firstLine="740"/>
      </w:pPr>
      <w:r>
        <w:rPr>
          <w:rStyle w:val="21"/>
          <w:color w:val="000000"/>
        </w:rPr>
        <w:t>надлежащее размещение оборудования и носителей</w:t>
      </w:r>
      <w:r>
        <w:rPr>
          <w:rStyle w:val="21"/>
          <w:color w:val="000000"/>
        </w:rPr>
        <w:tab/>
        <w:t>информации,</w:t>
      </w:r>
    </w:p>
    <w:p w:rsidR="006D3EB7" w:rsidRDefault="006D3EB7">
      <w:pPr>
        <w:pStyle w:val="210"/>
        <w:shd w:val="clear" w:color="auto" w:fill="auto"/>
        <w:spacing w:before="0" w:after="0"/>
      </w:pPr>
      <w:r>
        <w:rPr>
          <w:rStyle w:val="21"/>
          <w:color w:val="000000"/>
        </w:rPr>
        <w:t xml:space="preserve">необходимых для обеспечения беспрепятственного доступа инвалидов зданиям и </w:t>
      </w:r>
      <w:r>
        <w:rPr>
          <w:rStyle w:val="21"/>
          <w:color w:val="000000"/>
        </w:rPr>
        <w:lastRenderedPageBreak/>
        <w:t xml:space="preserve">помещениям, в которых предоставляется </w:t>
      </w:r>
      <w:r w:rsidR="006D24B3">
        <w:rPr>
          <w:rStyle w:val="21"/>
          <w:color w:val="000000"/>
        </w:rPr>
        <w:t>муниципальная</w:t>
      </w:r>
      <w:r>
        <w:rPr>
          <w:rStyle w:val="21"/>
          <w:color w:val="000000"/>
        </w:rPr>
        <w:t xml:space="preserve"> услуга, и к </w:t>
      </w:r>
      <w:r w:rsidR="006D24B3">
        <w:rPr>
          <w:rStyle w:val="21"/>
          <w:color w:val="000000"/>
        </w:rPr>
        <w:t>муниципальной</w:t>
      </w:r>
      <w:r>
        <w:rPr>
          <w:rStyle w:val="21"/>
          <w:color w:val="000000"/>
        </w:rPr>
        <w:t xml:space="preserve"> услуге с учетом ограничений их жизнедеятельности;</w:t>
      </w:r>
    </w:p>
    <w:p w:rsidR="006D3EB7" w:rsidRDefault="006D3EB7">
      <w:pPr>
        <w:pStyle w:val="210"/>
        <w:shd w:val="clear" w:color="auto" w:fill="auto"/>
        <w:spacing w:before="0" w:after="0"/>
        <w:ind w:firstLine="740"/>
      </w:pPr>
      <w:r>
        <w:rPr>
          <w:rStyle w:val="2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3EB7" w:rsidRDefault="006D3EB7">
      <w:pPr>
        <w:pStyle w:val="210"/>
        <w:shd w:val="clear" w:color="auto" w:fill="auto"/>
        <w:spacing w:before="0" w:after="0"/>
        <w:ind w:firstLine="740"/>
      </w:pPr>
      <w:r>
        <w:rPr>
          <w:rStyle w:val="21"/>
          <w:color w:val="000000"/>
        </w:rPr>
        <w:t>допуск сурдопереводчика и тифлосурдопереводчика;</w:t>
      </w:r>
    </w:p>
    <w:p w:rsidR="006D3EB7" w:rsidRDefault="006D3EB7">
      <w:pPr>
        <w:pStyle w:val="210"/>
        <w:shd w:val="clear" w:color="auto" w:fill="auto"/>
        <w:spacing w:before="0" w:after="0"/>
        <w:ind w:firstLine="740"/>
      </w:pPr>
      <w:r>
        <w:rPr>
          <w:rStyle w:val="21"/>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D24B3">
        <w:rPr>
          <w:rStyle w:val="21"/>
          <w:color w:val="000000"/>
        </w:rPr>
        <w:t>муниципальная</w:t>
      </w:r>
      <w:r>
        <w:rPr>
          <w:rStyle w:val="21"/>
          <w:color w:val="000000"/>
        </w:rPr>
        <w:t xml:space="preserve"> услуги;</w:t>
      </w:r>
    </w:p>
    <w:p w:rsidR="006D3EB7" w:rsidRDefault="006D3EB7">
      <w:pPr>
        <w:pStyle w:val="210"/>
        <w:shd w:val="clear" w:color="auto" w:fill="auto"/>
        <w:spacing w:before="0" w:after="273"/>
        <w:ind w:firstLine="740"/>
      </w:pPr>
      <w:r>
        <w:rPr>
          <w:rStyle w:val="21"/>
          <w:color w:val="000000"/>
        </w:rPr>
        <w:t>оказание инвалидам помощи в преодолении барьеров, мешающих получению ими муниципальных услуг наравне с другими лицами.</w:t>
      </w:r>
    </w:p>
    <w:p w:rsidR="006D3EB7" w:rsidRDefault="006D3EB7" w:rsidP="00630AC4">
      <w:pPr>
        <w:pStyle w:val="20"/>
        <w:keepNext/>
        <w:keepLines/>
        <w:shd w:val="clear" w:color="auto" w:fill="auto"/>
        <w:spacing w:after="0" w:line="280" w:lineRule="exact"/>
        <w:ind w:right="180" w:firstLine="0"/>
      </w:pPr>
      <w:bookmarkStart w:id="20" w:name="bookmark19"/>
      <w:r>
        <w:rPr>
          <w:rStyle w:val="2"/>
          <w:b/>
          <w:bCs/>
          <w:color w:val="000000"/>
        </w:rPr>
        <w:t xml:space="preserve">Показатели доступности и качества </w:t>
      </w:r>
      <w:r w:rsidR="006D24B3">
        <w:rPr>
          <w:rStyle w:val="2"/>
          <w:b/>
          <w:bCs/>
          <w:color w:val="000000"/>
        </w:rPr>
        <w:t>муниципальной</w:t>
      </w:r>
      <w:bookmarkEnd w:id="20"/>
    </w:p>
    <w:p w:rsidR="006D3EB7" w:rsidRDefault="006D3EB7" w:rsidP="00630AC4">
      <w:pPr>
        <w:pStyle w:val="20"/>
        <w:keepNext/>
        <w:keepLines/>
        <w:shd w:val="clear" w:color="auto" w:fill="auto"/>
        <w:spacing w:after="299" w:line="280" w:lineRule="exact"/>
        <w:ind w:firstLine="0"/>
      </w:pPr>
      <w:bookmarkStart w:id="21" w:name="bookmark20"/>
      <w:r>
        <w:rPr>
          <w:rStyle w:val="2"/>
          <w:b/>
          <w:bCs/>
          <w:color w:val="000000"/>
        </w:rPr>
        <w:t>услуги</w:t>
      </w:r>
      <w:bookmarkEnd w:id="21"/>
    </w:p>
    <w:p w:rsidR="006D3EB7" w:rsidRDefault="006D3EB7">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доступности предоставления </w:t>
      </w:r>
      <w:r w:rsidR="006D24B3">
        <w:rPr>
          <w:rStyle w:val="21"/>
          <w:color w:val="000000"/>
        </w:rPr>
        <w:t>муниципальной</w:t>
      </w:r>
      <w:r>
        <w:rPr>
          <w:rStyle w:val="21"/>
          <w:color w:val="000000"/>
        </w:rPr>
        <w:t xml:space="preserve"> услуги являются:</w:t>
      </w:r>
    </w:p>
    <w:p w:rsidR="006D3EB7" w:rsidRDefault="006D3EB7" w:rsidP="00630AC4">
      <w:pPr>
        <w:pStyle w:val="210"/>
        <w:numPr>
          <w:ilvl w:val="0"/>
          <w:numId w:val="9"/>
        </w:numPr>
        <w:shd w:val="clear" w:color="auto" w:fill="auto"/>
        <w:tabs>
          <w:tab w:val="left" w:pos="1662"/>
        </w:tabs>
        <w:spacing w:before="0" w:after="0"/>
        <w:ind w:firstLine="740"/>
      </w:pPr>
      <w:r w:rsidRPr="00630AC4">
        <w:rPr>
          <w:rStyle w:val="21"/>
          <w:color w:val="000000"/>
        </w:rPr>
        <w:t>Наличие полной и понятной информации о порядке, сроках и ходе</w:t>
      </w:r>
      <w:r w:rsidR="00630AC4" w:rsidRPr="00630AC4">
        <w:rPr>
          <w:rStyle w:val="21"/>
          <w:color w:val="000000"/>
        </w:rPr>
        <w:t xml:space="preserve"> </w:t>
      </w:r>
      <w:r w:rsidRPr="00630AC4">
        <w:rPr>
          <w:rStyle w:val="21"/>
          <w:color w:val="000000"/>
        </w:rPr>
        <w:t>предоставления муниципальной</w:t>
      </w:r>
      <w:r w:rsidRPr="00630AC4">
        <w:rPr>
          <w:rStyle w:val="21"/>
          <w:color w:val="000000"/>
        </w:rPr>
        <w:tab/>
      </w:r>
      <w:r w:rsidR="00C17A1D">
        <w:rPr>
          <w:rStyle w:val="21"/>
          <w:color w:val="000000"/>
        </w:rPr>
        <w:t xml:space="preserve">  </w:t>
      </w:r>
      <w:r w:rsidRPr="00630AC4">
        <w:rPr>
          <w:rStyle w:val="21"/>
          <w:color w:val="000000"/>
        </w:rPr>
        <w:t>в</w:t>
      </w:r>
      <w:r w:rsidRPr="00630AC4">
        <w:rPr>
          <w:rStyle w:val="21"/>
          <w:color w:val="000000"/>
        </w:rPr>
        <w:tab/>
        <w:t>информационно</w:t>
      </w:r>
      <w:r w:rsidR="00630AC4" w:rsidRPr="00630AC4">
        <w:rPr>
          <w:rStyle w:val="21"/>
          <w:color w:val="000000"/>
        </w:rPr>
        <w:t xml:space="preserve"> </w:t>
      </w:r>
      <w:r w:rsidRPr="00630AC4">
        <w:rPr>
          <w:rStyle w:val="21"/>
          <w:color w:val="000000"/>
        </w:rPr>
        <w:t>телекоммуникационных сетях общего пользования (в том числе в сети «Интернет»), средствах массовой информации.</w:t>
      </w:r>
    </w:p>
    <w:p w:rsidR="006D3EB7" w:rsidRDefault="006D3EB7">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заявителем уведомлений о предоставлении </w:t>
      </w:r>
      <w:r w:rsidR="006D24B3">
        <w:rPr>
          <w:rStyle w:val="21"/>
          <w:color w:val="000000"/>
        </w:rPr>
        <w:t>муниципальной</w:t>
      </w:r>
      <w:r>
        <w:rPr>
          <w:rStyle w:val="21"/>
          <w:color w:val="000000"/>
        </w:rPr>
        <w:t xml:space="preserve"> услуги с помощью ЕПГУ.</w:t>
      </w:r>
    </w:p>
    <w:p w:rsidR="006D3EB7" w:rsidRDefault="006D3EB7">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с использованием информационно-коммуникационных технологий.</w:t>
      </w:r>
    </w:p>
    <w:p w:rsidR="006D3EB7" w:rsidRDefault="006D3EB7">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качества предоставления </w:t>
      </w:r>
      <w:r w:rsidR="006D24B3">
        <w:rPr>
          <w:rStyle w:val="21"/>
          <w:color w:val="000000"/>
        </w:rPr>
        <w:t>муниципальной</w:t>
      </w:r>
      <w:r>
        <w:rPr>
          <w:rStyle w:val="21"/>
          <w:color w:val="000000"/>
        </w:rPr>
        <w:t xml:space="preserve"> услуги являются:</w:t>
      </w:r>
    </w:p>
    <w:p w:rsidR="006D3EB7" w:rsidRDefault="006D3EB7">
      <w:pPr>
        <w:pStyle w:val="210"/>
        <w:numPr>
          <w:ilvl w:val="0"/>
          <w:numId w:val="10"/>
        </w:numPr>
        <w:shd w:val="clear" w:color="auto" w:fill="auto"/>
        <w:tabs>
          <w:tab w:val="left" w:pos="1645"/>
        </w:tabs>
        <w:spacing w:before="0" w:after="0"/>
        <w:ind w:firstLine="740"/>
      </w:pPr>
      <w:r>
        <w:rPr>
          <w:rStyle w:val="21"/>
          <w:color w:val="000000"/>
        </w:rPr>
        <w:t xml:space="preserve">Своевременность предоставления </w:t>
      </w:r>
      <w:r w:rsidR="006D24B3">
        <w:rPr>
          <w:rStyle w:val="21"/>
          <w:color w:val="000000"/>
        </w:rPr>
        <w:t>муниципальной</w:t>
      </w:r>
      <w:r>
        <w:rPr>
          <w:rStyle w:val="21"/>
          <w:color w:val="000000"/>
        </w:rPr>
        <w:t xml:space="preserve"> услуги в соответствии со стандартом ее предоставления, установленным настоящим</w:t>
      </w:r>
    </w:p>
    <w:p w:rsidR="006D3EB7" w:rsidRDefault="006D3EB7">
      <w:pPr>
        <w:pStyle w:val="210"/>
        <w:shd w:val="clear" w:color="auto" w:fill="auto"/>
        <w:spacing w:before="0" w:after="0"/>
        <w:jc w:val="left"/>
      </w:pPr>
      <w:r>
        <w:rPr>
          <w:rStyle w:val="21"/>
          <w:color w:val="000000"/>
        </w:rPr>
        <w:t>Административным регламентом.</w:t>
      </w:r>
    </w:p>
    <w:p w:rsidR="006D3EB7" w:rsidRDefault="006D3EB7">
      <w:pPr>
        <w:pStyle w:val="210"/>
        <w:numPr>
          <w:ilvl w:val="0"/>
          <w:numId w:val="10"/>
        </w:numPr>
        <w:shd w:val="clear" w:color="auto" w:fill="auto"/>
        <w:tabs>
          <w:tab w:val="left" w:pos="1608"/>
        </w:tabs>
        <w:spacing w:before="0" w:after="0"/>
        <w:ind w:firstLine="740"/>
      </w:pPr>
      <w:r>
        <w:rPr>
          <w:rStyle w:val="21"/>
          <w:color w:val="000000"/>
        </w:rPr>
        <w:t xml:space="preserve">Минимально возможное количество взаимодействий гражданина с должностными лицами, участвующими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0"/>
        </w:numPr>
        <w:shd w:val="clear" w:color="auto" w:fill="auto"/>
        <w:tabs>
          <w:tab w:val="left" w:pos="1776"/>
        </w:tabs>
        <w:spacing w:before="0" w:after="0"/>
        <w:ind w:firstLine="740"/>
      </w:pPr>
      <w:r>
        <w:rPr>
          <w:rStyle w:val="21"/>
          <w:color w:val="000000"/>
        </w:rPr>
        <w:t>Отсутствие обоснованных жалоб на действия (бездействие) сотрудников и их некорректное (невнимательное) отношение к заявителям.</w:t>
      </w:r>
    </w:p>
    <w:p w:rsidR="006D3EB7" w:rsidRDefault="006D3EB7">
      <w:pPr>
        <w:pStyle w:val="210"/>
        <w:numPr>
          <w:ilvl w:val="0"/>
          <w:numId w:val="10"/>
        </w:numPr>
        <w:shd w:val="clear" w:color="auto" w:fill="auto"/>
        <w:spacing w:before="0" w:after="0"/>
        <w:ind w:firstLine="740"/>
      </w:pPr>
      <w:r>
        <w:rPr>
          <w:rStyle w:val="21"/>
          <w:color w:val="000000"/>
        </w:rPr>
        <w:t xml:space="preserve"> Отсутствие нарушений установленных сроков в процессе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0"/>
        </w:numPr>
        <w:shd w:val="clear" w:color="auto" w:fill="auto"/>
        <w:spacing w:before="0" w:after="300"/>
        <w:ind w:firstLine="740"/>
      </w:pPr>
      <w:r>
        <w:rPr>
          <w:rStyle w:val="21"/>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D24B3">
        <w:rPr>
          <w:rStyle w:val="21"/>
          <w:color w:val="000000"/>
        </w:rPr>
        <w:t>муниципальной</w:t>
      </w:r>
      <w:r>
        <w:rPr>
          <w:rStyle w:val="21"/>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6D3EB7" w:rsidRDefault="006D3EB7" w:rsidP="00C17A1D">
      <w:pPr>
        <w:pStyle w:val="30"/>
        <w:shd w:val="clear" w:color="auto" w:fill="auto"/>
        <w:ind w:firstLine="1720"/>
        <w:jc w:val="center"/>
      </w:pPr>
      <w:r>
        <w:rPr>
          <w:rStyle w:val="3"/>
          <w:b/>
          <w:bCs/>
          <w:color w:val="000000"/>
        </w:rPr>
        <w:t xml:space="preserve">Иные требования, в том числе учитывающие особенности предоставления </w:t>
      </w:r>
      <w:r w:rsidR="006D24B3">
        <w:rPr>
          <w:rStyle w:val="3"/>
          <w:b/>
          <w:bCs/>
          <w:color w:val="000000"/>
        </w:rPr>
        <w:t>муниципальной</w:t>
      </w:r>
      <w:r>
        <w:rPr>
          <w:rStyle w:val="3"/>
          <w:b/>
          <w:bCs/>
          <w:color w:val="000000"/>
        </w:rPr>
        <w:t xml:space="preserve"> услуги в многофункциональных центрах, особенности предоставления </w:t>
      </w:r>
      <w:r w:rsidR="006D24B3">
        <w:rPr>
          <w:rStyle w:val="3"/>
          <w:b/>
          <w:bCs/>
          <w:color w:val="000000"/>
        </w:rPr>
        <w:t>муниципальной</w:t>
      </w:r>
      <w:r>
        <w:rPr>
          <w:rStyle w:val="3"/>
          <w:b/>
          <w:bCs/>
          <w:color w:val="000000"/>
        </w:rPr>
        <w:t xml:space="preserve"> услуги по экстерриториальному </w:t>
      </w:r>
      <w:r>
        <w:rPr>
          <w:rStyle w:val="3"/>
          <w:b/>
          <w:bCs/>
          <w:color w:val="000000"/>
        </w:rPr>
        <w:lastRenderedPageBreak/>
        <w:t xml:space="preserve">принципу и особенности предоставления </w:t>
      </w:r>
      <w:r w:rsidR="006D24B3">
        <w:rPr>
          <w:rStyle w:val="3"/>
          <w:b/>
          <w:bCs/>
          <w:color w:val="000000"/>
        </w:rPr>
        <w:t>муниципальной</w:t>
      </w:r>
      <w:r>
        <w:rPr>
          <w:rStyle w:val="3"/>
          <w:b/>
          <w:bCs/>
          <w:color w:val="000000"/>
        </w:rPr>
        <w:t xml:space="preserve"> услуги в</w:t>
      </w:r>
    </w:p>
    <w:p w:rsidR="006D3EB7" w:rsidRDefault="006D3EB7" w:rsidP="00C17A1D">
      <w:pPr>
        <w:pStyle w:val="20"/>
        <w:keepNext/>
        <w:keepLines/>
        <w:shd w:val="clear" w:color="auto" w:fill="auto"/>
        <w:spacing w:after="300"/>
        <w:ind w:firstLine="0"/>
      </w:pPr>
      <w:bookmarkStart w:id="22" w:name="bookmark21"/>
      <w:r>
        <w:rPr>
          <w:rStyle w:val="2"/>
          <w:b/>
          <w:bCs/>
          <w:color w:val="000000"/>
        </w:rPr>
        <w:t>электронной форме</w:t>
      </w:r>
      <w:bookmarkEnd w:id="22"/>
    </w:p>
    <w:p w:rsidR="006D3EB7" w:rsidRDefault="006D3EB7">
      <w:pPr>
        <w:pStyle w:val="210"/>
        <w:numPr>
          <w:ilvl w:val="0"/>
          <w:numId w:val="8"/>
        </w:numPr>
        <w:shd w:val="clear" w:color="auto" w:fill="auto"/>
        <w:tabs>
          <w:tab w:val="left" w:pos="1608"/>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pPr>
        <w:pStyle w:val="210"/>
        <w:numPr>
          <w:ilvl w:val="0"/>
          <w:numId w:val="8"/>
        </w:numPr>
        <w:shd w:val="clear" w:color="auto" w:fill="auto"/>
        <w:tabs>
          <w:tab w:val="left" w:pos="1426"/>
        </w:tabs>
        <w:spacing w:before="0" w:after="0"/>
        <w:ind w:firstLine="740"/>
      </w:pPr>
      <w:r>
        <w:rPr>
          <w:rStyle w:val="2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D3EB7" w:rsidRDefault="006D3EB7">
      <w:pPr>
        <w:pStyle w:val="210"/>
        <w:shd w:val="clear" w:color="auto" w:fill="auto"/>
        <w:spacing w:before="0" w:after="0"/>
        <w:ind w:firstLine="740"/>
      </w:pPr>
      <w:r>
        <w:rPr>
          <w:rStyle w:val="21"/>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D24B3">
        <w:rPr>
          <w:rStyle w:val="21"/>
          <w:color w:val="000000"/>
        </w:rPr>
        <w:t>муниципальной</w:t>
      </w:r>
      <w:r>
        <w:rPr>
          <w:rStyle w:val="21"/>
          <w:color w:val="000000"/>
        </w:rPr>
        <w:t xml:space="preserve"> услуги с использованием интерактивной формы в электронном виде.</w:t>
      </w:r>
    </w:p>
    <w:p w:rsidR="006D3EB7" w:rsidRDefault="006D3EB7">
      <w:pPr>
        <w:pStyle w:val="210"/>
        <w:shd w:val="clear" w:color="auto" w:fill="auto"/>
        <w:spacing w:before="0" w:after="0"/>
        <w:ind w:firstLine="740"/>
      </w:pPr>
      <w:r>
        <w:rPr>
          <w:rStyle w:val="21"/>
          <w:color w:val="000000"/>
        </w:rPr>
        <w:t xml:space="preserve">Заполненное заявление о предоставлении </w:t>
      </w:r>
      <w:r w:rsidR="006D24B3">
        <w:rPr>
          <w:rStyle w:val="21"/>
          <w:color w:val="000000"/>
        </w:rPr>
        <w:t>муниципальной</w:t>
      </w:r>
      <w:r>
        <w:rPr>
          <w:rStyle w:val="21"/>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6D24B3">
        <w:rPr>
          <w:rStyle w:val="21"/>
          <w:color w:val="000000"/>
        </w:rPr>
        <w:t>муниципальной</w:t>
      </w:r>
      <w:r>
        <w:rPr>
          <w:rStyle w:val="21"/>
          <w:color w:val="000000"/>
        </w:rPr>
        <w:t xml:space="preserve"> услуги, в Уполномоченный орган. При авторизации в ЕСИА заявление о предоставлении </w:t>
      </w:r>
      <w:r w:rsidR="006D24B3">
        <w:rPr>
          <w:rStyle w:val="21"/>
          <w:color w:val="000000"/>
        </w:rPr>
        <w:t>муниципальной</w:t>
      </w:r>
      <w:r>
        <w:rPr>
          <w:rStyle w:val="21"/>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6D3EB7" w:rsidRDefault="006D3EB7">
      <w:pPr>
        <w:pStyle w:val="210"/>
        <w:shd w:val="clear" w:color="auto" w:fill="auto"/>
        <w:spacing w:before="0" w:after="0"/>
        <w:ind w:firstLine="740"/>
      </w:pPr>
      <w:r>
        <w:rPr>
          <w:rStyle w:val="21"/>
          <w:color w:val="000000"/>
        </w:rPr>
        <w:t xml:space="preserve">Результаты предоставления </w:t>
      </w:r>
      <w:r w:rsidR="006D24B3">
        <w:rPr>
          <w:rStyle w:val="21"/>
          <w:color w:val="000000"/>
        </w:rPr>
        <w:t>муниципальной</w:t>
      </w:r>
      <w:r>
        <w:rPr>
          <w:rStyle w:val="21"/>
          <w:color w:val="000000"/>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3EB7" w:rsidRDefault="006D3EB7">
      <w:pPr>
        <w:pStyle w:val="210"/>
        <w:shd w:val="clear" w:color="auto" w:fill="auto"/>
        <w:spacing w:before="0" w:after="0"/>
        <w:ind w:firstLine="740"/>
      </w:pPr>
      <w:r>
        <w:rPr>
          <w:rStyle w:val="21"/>
          <w:color w:val="000000"/>
        </w:rPr>
        <w:t xml:space="preserve">В случае направления заявления посредством ЕПГУ результат предоставления </w:t>
      </w:r>
      <w:r w:rsidR="006D24B3">
        <w:rPr>
          <w:rStyle w:val="21"/>
          <w:color w:val="000000"/>
        </w:rPr>
        <w:t>муниципальной</w:t>
      </w:r>
      <w:r>
        <w:rPr>
          <w:rStyle w:val="21"/>
          <w:color w:val="000000"/>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D3EB7" w:rsidRDefault="006D3EB7">
      <w:pPr>
        <w:pStyle w:val="210"/>
        <w:numPr>
          <w:ilvl w:val="0"/>
          <w:numId w:val="8"/>
        </w:numPr>
        <w:shd w:val="clear" w:color="auto" w:fill="auto"/>
        <w:tabs>
          <w:tab w:val="left" w:pos="1294"/>
        </w:tabs>
        <w:spacing w:before="0" w:after="0"/>
        <w:ind w:firstLine="600"/>
      </w:pPr>
      <w:r>
        <w:rPr>
          <w:rStyle w:val="21"/>
          <w:color w:val="000000"/>
        </w:rPr>
        <w:t xml:space="preserve">Электронные документы могут быть предоставлены в следующих форматах: </w:t>
      </w:r>
      <w:r>
        <w:rPr>
          <w:rStyle w:val="21"/>
          <w:color w:val="000000"/>
          <w:lang w:val="en-US" w:eastAsia="en-US"/>
        </w:rPr>
        <w:t>xml</w:t>
      </w:r>
      <w:r w:rsidRPr="006D3EB7">
        <w:rPr>
          <w:rStyle w:val="21"/>
          <w:color w:val="000000"/>
          <w:lang w:eastAsia="en-US"/>
        </w:rPr>
        <w:t xml:space="preserve">, </w:t>
      </w:r>
      <w:r>
        <w:rPr>
          <w:rStyle w:val="21"/>
          <w:color w:val="000000"/>
          <w:lang w:val="en-US" w:eastAsia="en-US"/>
        </w:rPr>
        <w:t>doc</w:t>
      </w:r>
      <w:r w:rsidRPr="006D3EB7">
        <w:rPr>
          <w:rStyle w:val="21"/>
          <w:color w:val="000000"/>
          <w:lang w:eastAsia="en-US"/>
        </w:rPr>
        <w:t xml:space="preserve">, </w:t>
      </w:r>
      <w:r>
        <w:rPr>
          <w:rStyle w:val="21"/>
          <w:color w:val="000000"/>
          <w:lang w:val="en-US" w:eastAsia="en-US"/>
        </w:rPr>
        <w:t>docx</w:t>
      </w:r>
      <w:r w:rsidRPr="006D3EB7">
        <w:rPr>
          <w:rStyle w:val="21"/>
          <w:color w:val="000000"/>
          <w:lang w:eastAsia="en-US"/>
        </w:rPr>
        <w:t xml:space="preserve">, </w:t>
      </w:r>
      <w:r>
        <w:rPr>
          <w:rStyle w:val="21"/>
          <w:color w:val="000000"/>
          <w:lang w:val="en-US" w:eastAsia="en-US"/>
        </w:rPr>
        <w:t>odt</w:t>
      </w:r>
      <w:r w:rsidRPr="006D3EB7">
        <w:rPr>
          <w:rStyle w:val="21"/>
          <w:color w:val="000000"/>
          <w:lang w:eastAsia="en-US"/>
        </w:rPr>
        <w:t xml:space="preserve">,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lang w:val="en-US" w:eastAsia="en-US"/>
        </w:rPr>
        <w:t>ods</w:t>
      </w:r>
      <w:r w:rsidRPr="006D3EB7">
        <w:rPr>
          <w:rStyle w:val="21"/>
          <w:color w:val="000000"/>
          <w:lang w:eastAsia="en-US"/>
        </w:rPr>
        <w:t xml:space="preserve">, </w:t>
      </w:r>
      <w:r>
        <w:rPr>
          <w:rStyle w:val="21"/>
          <w:color w:val="000000"/>
          <w:lang w:val="en-US" w:eastAsia="en-US"/>
        </w:rPr>
        <w:t>pdf</w:t>
      </w:r>
      <w:r w:rsidRPr="006D3EB7">
        <w:rPr>
          <w:rStyle w:val="21"/>
          <w:color w:val="000000"/>
          <w:lang w:eastAsia="en-US"/>
        </w:rPr>
        <w:t xml:space="preserve">, </w:t>
      </w:r>
      <w:r>
        <w:rPr>
          <w:rStyle w:val="21"/>
          <w:color w:val="000000"/>
          <w:lang w:val="en-US" w:eastAsia="en-US"/>
        </w:rPr>
        <w:t>jpg</w:t>
      </w:r>
      <w:r w:rsidRPr="006D3EB7">
        <w:rPr>
          <w:rStyle w:val="21"/>
          <w:color w:val="000000"/>
          <w:lang w:eastAsia="en-US"/>
        </w:rPr>
        <w:t xml:space="preserve">, </w:t>
      </w:r>
      <w:r>
        <w:rPr>
          <w:rStyle w:val="21"/>
          <w:color w:val="000000"/>
          <w:lang w:val="en-US" w:eastAsia="en-US"/>
        </w:rPr>
        <w:t>jpeg</w:t>
      </w:r>
      <w:r w:rsidRPr="006D3EB7">
        <w:rPr>
          <w:rStyle w:val="21"/>
          <w:color w:val="000000"/>
          <w:lang w:eastAsia="en-US"/>
        </w:rPr>
        <w:t xml:space="preserve">, </w:t>
      </w:r>
      <w:r>
        <w:rPr>
          <w:rStyle w:val="21"/>
          <w:color w:val="000000"/>
          <w:lang w:val="en-US" w:eastAsia="en-US"/>
        </w:rPr>
        <w:t>zip</w:t>
      </w:r>
      <w:r w:rsidRPr="006D3EB7">
        <w:rPr>
          <w:rStyle w:val="21"/>
          <w:color w:val="000000"/>
          <w:lang w:eastAsia="en-US"/>
        </w:rPr>
        <w:t xml:space="preserve">, </w:t>
      </w:r>
      <w:r>
        <w:rPr>
          <w:rStyle w:val="21"/>
          <w:color w:val="000000"/>
          <w:lang w:val="en-US" w:eastAsia="en-US"/>
        </w:rPr>
        <w:t>rar</w:t>
      </w:r>
      <w:r w:rsidRPr="006D3EB7">
        <w:rPr>
          <w:rStyle w:val="21"/>
          <w:color w:val="000000"/>
          <w:lang w:eastAsia="en-US"/>
        </w:rPr>
        <w:t xml:space="preserve">, </w:t>
      </w:r>
      <w:r>
        <w:rPr>
          <w:rStyle w:val="21"/>
          <w:color w:val="000000"/>
          <w:lang w:val="en-US" w:eastAsia="en-US"/>
        </w:rPr>
        <w:t>sig</w:t>
      </w:r>
      <w:r w:rsidRPr="006D3EB7">
        <w:rPr>
          <w:rStyle w:val="21"/>
          <w:color w:val="000000"/>
          <w:lang w:eastAsia="en-US"/>
        </w:rPr>
        <w:t xml:space="preserve">, </w:t>
      </w:r>
      <w:r>
        <w:rPr>
          <w:rStyle w:val="21"/>
          <w:color w:val="000000"/>
          <w:lang w:val="en-US" w:eastAsia="en-US"/>
        </w:rPr>
        <w:t>png</w:t>
      </w:r>
      <w:r w:rsidRPr="006D3EB7">
        <w:rPr>
          <w:rStyle w:val="21"/>
          <w:color w:val="000000"/>
          <w:lang w:eastAsia="en-US"/>
        </w:rPr>
        <w:t xml:space="preserve">, </w:t>
      </w:r>
      <w:r>
        <w:rPr>
          <w:rStyle w:val="21"/>
          <w:color w:val="000000"/>
          <w:lang w:val="en-US" w:eastAsia="en-US"/>
        </w:rPr>
        <w:t>bmp</w:t>
      </w:r>
      <w:r w:rsidRPr="006D3EB7">
        <w:rPr>
          <w:rStyle w:val="21"/>
          <w:color w:val="000000"/>
          <w:lang w:eastAsia="en-US"/>
        </w:rPr>
        <w:t xml:space="preserve">, </w:t>
      </w:r>
      <w:r>
        <w:rPr>
          <w:rStyle w:val="21"/>
          <w:color w:val="000000"/>
          <w:lang w:val="en-US" w:eastAsia="en-US"/>
        </w:rPr>
        <w:t>tiff</w:t>
      </w:r>
      <w:r w:rsidRPr="006D3EB7">
        <w:rPr>
          <w:rStyle w:val="21"/>
          <w:color w:val="000000"/>
          <w:lang w:eastAsia="en-US"/>
        </w:rPr>
        <w:t>.</w:t>
      </w:r>
    </w:p>
    <w:p w:rsidR="006D3EB7" w:rsidRDefault="006D3EB7">
      <w:pPr>
        <w:pStyle w:val="210"/>
        <w:shd w:val="clear" w:color="auto" w:fill="auto"/>
        <w:spacing w:before="0" w:after="0"/>
        <w:ind w:firstLine="600"/>
      </w:pPr>
      <w:r>
        <w:rPr>
          <w:rStyle w:val="2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1"/>
          <w:color w:val="000000"/>
          <w:lang w:val="en-US" w:eastAsia="en-US"/>
        </w:rPr>
        <w:t>dpi</w:t>
      </w:r>
      <w:r w:rsidRPr="006D3EB7">
        <w:rPr>
          <w:rStyle w:val="21"/>
          <w:color w:val="000000"/>
          <w:lang w:eastAsia="en-US"/>
        </w:rPr>
        <w:t xml:space="preserve"> </w:t>
      </w:r>
      <w:r>
        <w:rPr>
          <w:rStyle w:val="21"/>
          <w:color w:val="000000"/>
        </w:rPr>
        <w:t>(масштаб 1:1) с использованием следующих режимов:</w:t>
      </w:r>
    </w:p>
    <w:p w:rsidR="006D3EB7" w:rsidRDefault="006D3EB7">
      <w:pPr>
        <w:pStyle w:val="210"/>
        <w:numPr>
          <w:ilvl w:val="0"/>
          <w:numId w:val="11"/>
        </w:numPr>
        <w:shd w:val="clear" w:color="auto" w:fill="auto"/>
        <w:tabs>
          <w:tab w:val="left" w:pos="982"/>
        </w:tabs>
        <w:spacing w:before="0" w:after="0"/>
        <w:ind w:firstLine="740"/>
      </w:pPr>
      <w:r>
        <w:rPr>
          <w:rStyle w:val="21"/>
          <w:color w:val="000000"/>
        </w:rPr>
        <w:t>«черно-белый» (при отсутствии в документе графических изображений и (или) цветного текста);</w:t>
      </w:r>
    </w:p>
    <w:p w:rsidR="006D3EB7" w:rsidRDefault="006D3EB7">
      <w:pPr>
        <w:pStyle w:val="210"/>
        <w:numPr>
          <w:ilvl w:val="0"/>
          <w:numId w:val="11"/>
        </w:numPr>
        <w:shd w:val="clear" w:color="auto" w:fill="auto"/>
        <w:spacing w:before="0" w:after="0"/>
        <w:ind w:firstLine="740"/>
      </w:pPr>
      <w:r>
        <w:rPr>
          <w:rStyle w:val="21"/>
          <w:color w:val="000000"/>
        </w:rPr>
        <w:t xml:space="preserve"> «оттенки серого» (при наличии в документе графических изображений, отличных от цветного графического изображения);</w:t>
      </w:r>
    </w:p>
    <w:p w:rsidR="006D3EB7" w:rsidRDefault="006D3EB7">
      <w:pPr>
        <w:pStyle w:val="210"/>
        <w:numPr>
          <w:ilvl w:val="0"/>
          <w:numId w:val="11"/>
        </w:numPr>
        <w:shd w:val="clear" w:color="auto" w:fill="auto"/>
        <w:tabs>
          <w:tab w:val="left" w:pos="987"/>
        </w:tabs>
        <w:spacing w:before="0" w:after="0"/>
        <w:ind w:firstLine="740"/>
      </w:pPr>
      <w:r>
        <w:rPr>
          <w:rStyle w:val="21"/>
          <w:color w:val="000000"/>
        </w:rPr>
        <w:t>«цветной» или «режим полной цветопередачи» (при наличии в документе цветных графических изображений либо цветного текста);</w:t>
      </w:r>
    </w:p>
    <w:p w:rsidR="006D3EB7" w:rsidRDefault="006D3EB7">
      <w:pPr>
        <w:pStyle w:val="210"/>
        <w:numPr>
          <w:ilvl w:val="0"/>
          <w:numId w:val="11"/>
        </w:numPr>
        <w:shd w:val="clear" w:color="auto" w:fill="auto"/>
        <w:tabs>
          <w:tab w:val="left" w:pos="987"/>
        </w:tabs>
        <w:spacing w:before="0" w:after="0"/>
        <w:ind w:firstLine="740"/>
      </w:pPr>
      <w:r>
        <w:rPr>
          <w:rStyle w:val="21"/>
          <w:color w:val="000000"/>
        </w:rPr>
        <w:t>сохранением всех аутентичных признаков подлинности, а именно: графической подписи лица, печати, углового штампа бланка;</w:t>
      </w:r>
    </w:p>
    <w:p w:rsidR="006D3EB7" w:rsidRDefault="006D3EB7">
      <w:pPr>
        <w:pStyle w:val="210"/>
        <w:numPr>
          <w:ilvl w:val="0"/>
          <w:numId w:val="11"/>
        </w:numPr>
        <w:shd w:val="clear" w:color="auto" w:fill="auto"/>
        <w:tabs>
          <w:tab w:val="left" w:pos="987"/>
        </w:tabs>
        <w:spacing w:before="0" w:after="0"/>
        <w:ind w:firstLine="740"/>
      </w:pPr>
      <w:r>
        <w:rPr>
          <w:rStyle w:val="21"/>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6D3EB7" w:rsidRDefault="006D3EB7">
      <w:pPr>
        <w:pStyle w:val="210"/>
        <w:shd w:val="clear" w:color="auto" w:fill="auto"/>
        <w:spacing w:before="0" w:after="0"/>
        <w:ind w:firstLine="740"/>
      </w:pPr>
      <w:r>
        <w:rPr>
          <w:rStyle w:val="21"/>
          <w:color w:val="000000"/>
        </w:rPr>
        <w:t>Электронные документы должны обеспечивать:</w:t>
      </w:r>
    </w:p>
    <w:p w:rsidR="006D3EB7" w:rsidRDefault="006D3EB7">
      <w:pPr>
        <w:pStyle w:val="210"/>
        <w:numPr>
          <w:ilvl w:val="0"/>
          <w:numId w:val="11"/>
        </w:numPr>
        <w:shd w:val="clear" w:color="auto" w:fill="auto"/>
        <w:tabs>
          <w:tab w:val="left" w:pos="1012"/>
        </w:tabs>
        <w:spacing w:before="0" w:after="0"/>
        <w:ind w:firstLine="740"/>
      </w:pPr>
      <w:r>
        <w:rPr>
          <w:rStyle w:val="21"/>
          <w:color w:val="000000"/>
        </w:rPr>
        <w:t>возможность идентифицировать документ и количество листов в документе;</w:t>
      </w:r>
    </w:p>
    <w:p w:rsidR="006D3EB7" w:rsidRDefault="006D3EB7">
      <w:pPr>
        <w:pStyle w:val="210"/>
        <w:numPr>
          <w:ilvl w:val="0"/>
          <w:numId w:val="11"/>
        </w:numPr>
        <w:shd w:val="clear" w:color="auto" w:fill="auto"/>
        <w:spacing w:before="0" w:after="0"/>
        <w:ind w:firstLine="740"/>
      </w:pPr>
      <w:r>
        <w:rPr>
          <w:rStyle w:val="21"/>
          <w:color w:val="000000"/>
        </w:rPr>
        <w:t xml:space="preserve"> для документов, содержащих структурированные по частям, главам, </w:t>
      </w:r>
      <w:r>
        <w:rPr>
          <w:rStyle w:val="21"/>
          <w:color w:val="000000"/>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D3EB7" w:rsidRDefault="006D3EB7">
      <w:pPr>
        <w:pStyle w:val="210"/>
        <w:shd w:val="clear" w:color="auto" w:fill="auto"/>
        <w:spacing w:before="0" w:after="300"/>
        <w:ind w:firstLine="740"/>
      </w:pPr>
      <w:r>
        <w:rPr>
          <w:rStyle w:val="21"/>
          <w:color w:val="000000"/>
        </w:rPr>
        <w:t xml:space="preserve">Документы, подлежащие представлению в форматах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rPr>
        <w:t xml:space="preserve">или </w:t>
      </w:r>
      <w:r>
        <w:rPr>
          <w:rStyle w:val="21"/>
          <w:color w:val="000000"/>
          <w:lang w:val="en-US" w:eastAsia="en-US"/>
        </w:rPr>
        <w:t>ods</w:t>
      </w:r>
      <w:r w:rsidRPr="006D3EB7">
        <w:rPr>
          <w:rStyle w:val="21"/>
          <w:color w:val="000000"/>
          <w:lang w:eastAsia="en-US"/>
        </w:rPr>
        <w:t xml:space="preserve">, </w:t>
      </w:r>
      <w:r>
        <w:rPr>
          <w:rStyle w:val="21"/>
          <w:color w:val="000000"/>
        </w:rPr>
        <w:t>формируются в виде отдельного электронного документа.</w:t>
      </w:r>
    </w:p>
    <w:p w:rsidR="006D3EB7" w:rsidRDefault="006D3EB7" w:rsidP="00C17A1D">
      <w:pPr>
        <w:pStyle w:val="30"/>
        <w:numPr>
          <w:ilvl w:val="0"/>
          <w:numId w:val="1"/>
        </w:numPr>
        <w:shd w:val="clear" w:color="auto" w:fill="auto"/>
        <w:tabs>
          <w:tab w:val="left" w:pos="1325"/>
        </w:tabs>
        <w:spacing w:after="333"/>
        <w:ind w:left="160" w:firstLine="580"/>
        <w:jc w:val="center"/>
      </w:pPr>
      <w:r>
        <w:rPr>
          <w:rStyle w:val="3"/>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3EB7" w:rsidRDefault="006D3EB7">
      <w:pPr>
        <w:pStyle w:val="20"/>
        <w:keepNext/>
        <w:keepLines/>
        <w:shd w:val="clear" w:color="auto" w:fill="auto"/>
        <w:spacing w:after="304" w:line="280" w:lineRule="exact"/>
        <w:ind w:left="1800" w:firstLine="0"/>
        <w:jc w:val="left"/>
      </w:pPr>
      <w:bookmarkStart w:id="23" w:name="bookmark22"/>
      <w:r>
        <w:rPr>
          <w:rStyle w:val="2"/>
          <w:b/>
          <w:bCs/>
          <w:color w:val="000000"/>
        </w:rPr>
        <w:t>Исчерпывающий перечень административных процедур</w:t>
      </w:r>
      <w:bookmarkEnd w:id="23"/>
    </w:p>
    <w:p w:rsidR="006D3EB7" w:rsidRDefault="006D3EB7">
      <w:pPr>
        <w:pStyle w:val="210"/>
        <w:numPr>
          <w:ilvl w:val="0"/>
          <w:numId w:val="12"/>
        </w:numPr>
        <w:shd w:val="clear" w:color="auto" w:fill="auto"/>
        <w:tabs>
          <w:tab w:val="left" w:pos="1299"/>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включает в себя следующие административные процедуры:</w:t>
      </w:r>
    </w:p>
    <w:p w:rsidR="006D3EB7" w:rsidRDefault="006D3EB7">
      <w:pPr>
        <w:pStyle w:val="210"/>
        <w:shd w:val="clear" w:color="auto" w:fill="auto"/>
        <w:spacing w:before="0" w:after="0"/>
        <w:ind w:firstLine="740"/>
      </w:pPr>
      <w:r>
        <w:rPr>
          <w:rStyle w:val="21"/>
          <w:color w:val="000000"/>
        </w:rPr>
        <w:t>проверка документов и регистрация заявления;</w:t>
      </w:r>
    </w:p>
    <w:p w:rsidR="006D3EB7" w:rsidRDefault="006D3EB7">
      <w:pPr>
        <w:pStyle w:val="210"/>
        <w:shd w:val="clear" w:color="auto" w:fill="auto"/>
        <w:spacing w:before="0" w:after="0"/>
        <w:ind w:firstLine="740"/>
      </w:pPr>
      <w:r>
        <w:rPr>
          <w:rStyle w:val="21"/>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3EB7" w:rsidRDefault="006D3EB7">
      <w:pPr>
        <w:pStyle w:val="210"/>
        <w:shd w:val="clear" w:color="auto" w:fill="auto"/>
        <w:spacing w:before="0" w:after="0"/>
        <w:ind w:firstLine="740"/>
      </w:pPr>
      <w:r>
        <w:rPr>
          <w:rStyle w:val="21"/>
          <w:color w:val="000000"/>
        </w:rPr>
        <w:t>рассмотрение документов и сведений;</w:t>
      </w:r>
    </w:p>
    <w:p w:rsidR="006D3EB7" w:rsidRDefault="006D3EB7">
      <w:pPr>
        <w:pStyle w:val="210"/>
        <w:shd w:val="clear" w:color="auto" w:fill="auto"/>
        <w:spacing w:before="0" w:after="0"/>
        <w:ind w:firstLine="740"/>
      </w:pPr>
      <w:r>
        <w:rPr>
          <w:rStyle w:val="21"/>
          <w:color w:val="000000"/>
        </w:rPr>
        <w:t>принятие решения о предоставлении услуги;</w:t>
      </w:r>
    </w:p>
    <w:p w:rsidR="006D3EB7" w:rsidRDefault="006D3EB7">
      <w:pPr>
        <w:pStyle w:val="210"/>
        <w:shd w:val="clear" w:color="auto" w:fill="auto"/>
        <w:spacing w:before="0" w:after="0"/>
        <w:ind w:firstLine="740"/>
      </w:pPr>
      <w:r>
        <w:rPr>
          <w:rStyle w:val="21"/>
          <w:color w:val="000000"/>
        </w:rPr>
        <w:t>выдача результата на бумажном носителе (опционально)</w:t>
      </w:r>
    </w:p>
    <w:p w:rsidR="006D3EB7" w:rsidRDefault="006D3EB7">
      <w:pPr>
        <w:pStyle w:val="210"/>
        <w:shd w:val="clear" w:color="auto" w:fill="auto"/>
        <w:spacing w:before="0" w:after="0"/>
        <w:ind w:firstLine="740"/>
      </w:pPr>
      <w:r>
        <w:rPr>
          <w:rStyle w:val="21"/>
          <w:color w:val="000000"/>
        </w:rPr>
        <w:t>Описание административных процедур представлено в приложении № 4 к настоящему Административному регламенту.</w:t>
      </w:r>
    </w:p>
    <w:p w:rsidR="00C17A1D" w:rsidRDefault="00C17A1D">
      <w:pPr>
        <w:pStyle w:val="30"/>
        <w:shd w:val="clear" w:color="auto" w:fill="auto"/>
        <w:spacing w:after="240" w:line="326" w:lineRule="exact"/>
        <w:ind w:left="620" w:firstLine="260"/>
        <w:rPr>
          <w:rStyle w:val="3"/>
          <w:b/>
          <w:bCs/>
          <w:color w:val="000000"/>
        </w:rPr>
      </w:pPr>
    </w:p>
    <w:p w:rsidR="006D3EB7" w:rsidRDefault="006D3EB7">
      <w:pPr>
        <w:pStyle w:val="30"/>
        <w:shd w:val="clear" w:color="auto" w:fill="auto"/>
        <w:spacing w:after="240" w:line="326" w:lineRule="exact"/>
        <w:ind w:left="620" w:firstLine="260"/>
      </w:pPr>
      <w:r>
        <w:rPr>
          <w:rStyle w:val="3"/>
          <w:b/>
          <w:bCs/>
          <w:color w:val="000000"/>
        </w:rPr>
        <w:t xml:space="preserve">Перечень административных процедур (действий) при предоставлении </w:t>
      </w:r>
      <w:r w:rsidR="006D24B3">
        <w:rPr>
          <w:rStyle w:val="3"/>
          <w:b/>
          <w:bCs/>
          <w:color w:val="000000"/>
        </w:rPr>
        <w:t>муниципальной</w:t>
      </w:r>
      <w:r>
        <w:rPr>
          <w:rStyle w:val="3"/>
          <w:b/>
          <w:bCs/>
          <w:color w:val="000000"/>
        </w:rPr>
        <w:t xml:space="preserve"> услуги услуг в электронной форме</w:t>
      </w:r>
    </w:p>
    <w:p w:rsidR="006D3EB7" w:rsidRDefault="006D3EB7">
      <w:pPr>
        <w:pStyle w:val="210"/>
        <w:numPr>
          <w:ilvl w:val="0"/>
          <w:numId w:val="12"/>
        </w:numPr>
        <w:shd w:val="clear" w:color="auto" w:fill="auto"/>
        <w:tabs>
          <w:tab w:val="left" w:pos="1301"/>
        </w:tabs>
        <w:spacing w:before="0" w:after="0" w:line="326" w:lineRule="exact"/>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обеспечиваются:</w:t>
      </w:r>
    </w:p>
    <w:p w:rsidR="006D3EB7" w:rsidRDefault="006D3EB7">
      <w:pPr>
        <w:pStyle w:val="210"/>
        <w:shd w:val="clear" w:color="auto" w:fill="auto"/>
        <w:spacing w:before="0" w:after="0"/>
        <w:ind w:firstLine="740"/>
      </w:pPr>
      <w:r>
        <w:rPr>
          <w:rStyle w:val="21"/>
          <w:color w:val="000000"/>
        </w:rPr>
        <w:t xml:space="preserve">получение информации о порядке и сроках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формирование заявления;</w:t>
      </w:r>
    </w:p>
    <w:p w:rsidR="006D3EB7" w:rsidRDefault="006D3EB7">
      <w:pPr>
        <w:pStyle w:val="210"/>
        <w:shd w:val="clear" w:color="auto" w:fill="auto"/>
        <w:spacing w:before="0" w:after="0"/>
        <w:ind w:firstLine="740"/>
      </w:pPr>
      <w:r>
        <w:rPr>
          <w:rStyle w:val="21"/>
          <w:color w:val="000000"/>
        </w:rPr>
        <w:t xml:space="preserve">прием и регистрация Уполномоченным органом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 xml:space="preserve">получение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получение сведений о ходе рассмотрения заявления;</w:t>
      </w:r>
    </w:p>
    <w:p w:rsidR="006D3EB7" w:rsidRDefault="006D3EB7">
      <w:pPr>
        <w:pStyle w:val="210"/>
        <w:shd w:val="clear" w:color="auto" w:fill="auto"/>
        <w:spacing w:before="0" w:after="0"/>
        <w:ind w:firstLine="740"/>
      </w:pPr>
      <w:r>
        <w:rPr>
          <w:rStyle w:val="21"/>
          <w:color w:val="000000"/>
        </w:rPr>
        <w:t xml:space="preserve">осуществление оценки качества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273"/>
        <w:ind w:firstLine="740"/>
      </w:pPr>
      <w:r>
        <w:rPr>
          <w:rStyle w:val="21"/>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6D3EB7" w:rsidRDefault="006D3EB7">
      <w:pPr>
        <w:pStyle w:val="30"/>
        <w:shd w:val="clear" w:color="auto" w:fill="auto"/>
        <w:spacing w:line="280" w:lineRule="exact"/>
        <w:ind w:left="1140"/>
      </w:pPr>
      <w:r>
        <w:rPr>
          <w:rStyle w:val="3"/>
          <w:b/>
          <w:bCs/>
          <w:color w:val="000000"/>
        </w:rPr>
        <w:t>Порядок осуществления административных процедур (действий) в</w:t>
      </w:r>
    </w:p>
    <w:p w:rsidR="006D3EB7" w:rsidRDefault="006D3EB7">
      <w:pPr>
        <w:pStyle w:val="30"/>
        <w:shd w:val="clear" w:color="auto" w:fill="auto"/>
        <w:spacing w:after="299" w:line="280" w:lineRule="exact"/>
        <w:jc w:val="center"/>
      </w:pPr>
      <w:r>
        <w:rPr>
          <w:rStyle w:val="3"/>
          <w:b/>
          <w:bCs/>
          <w:color w:val="000000"/>
        </w:rPr>
        <w:t>электронной форме</w:t>
      </w:r>
    </w:p>
    <w:p w:rsidR="006D3EB7" w:rsidRDefault="006D3EB7">
      <w:pPr>
        <w:pStyle w:val="210"/>
        <w:numPr>
          <w:ilvl w:val="0"/>
          <w:numId w:val="12"/>
        </w:numPr>
        <w:shd w:val="clear" w:color="auto" w:fill="auto"/>
        <w:tabs>
          <w:tab w:val="left" w:pos="1301"/>
        </w:tabs>
        <w:spacing w:before="0" w:after="0"/>
        <w:ind w:firstLine="740"/>
      </w:pPr>
      <w:r>
        <w:rPr>
          <w:rStyle w:val="21"/>
          <w:color w:val="000000"/>
        </w:rPr>
        <w:t>Формирование заявления.</w:t>
      </w:r>
    </w:p>
    <w:p w:rsidR="006D3EB7" w:rsidRDefault="006D3EB7">
      <w:pPr>
        <w:pStyle w:val="210"/>
        <w:shd w:val="clear" w:color="auto" w:fill="auto"/>
        <w:spacing w:before="0" w:after="0"/>
        <w:ind w:firstLine="740"/>
      </w:pPr>
      <w:r>
        <w:rPr>
          <w:rStyle w:val="2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3EB7" w:rsidRDefault="006D3EB7">
      <w:pPr>
        <w:pStyle w:val="210"/>
        <w:shd w:val="clear" w:color="auto" w:fill="auto"/>
        <w:spacing w:before="0" w:after="0"/>
        <w:ind w:firstLine="740"/>
      </w:pPr>
      <w:r>
        <w:rPr>
          <w:rStyle w:val="2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EB7" w:rsidRDefault="006D3EB7">
      <w:pPr>
        <w:pStyle w:val="210"/>
        <w:shd w:val="clear" w:color="auto" w:fill="auto"/>
        <w:spacing w:before="0" w:after="0"/>
        <w:ind w:firstLine="740"/>
      </w:pPr>
      <w:r>
        <w:rPr>
          <w:rStyle w:val="21"/>
          <w:color w:val="000000"/>
        </w:rPr>
        <w:t>При формировании заявления заявителю обеспечивается:</w:t>
      </w:r>
    </w:p>
    <w:p w:rsidR="006D3EB7" w:rsidRDefault="006D3EB7">
      <w:pPr>
        <w:pStyle w:val="210"/>
        <w:shd w:val="clear" w:color="auto" w:fill="auto"/>
        <w:tabs>
          <w:tab w:val="left" w:pos="1084"/>
        </w:tabs>
        <w:spacing w:before="0" w:after="0"/>
        <w:ind w:firstLine="740"/>
      </w:pPr>
      <w:r>
        <w:rPr>
          <w:rStyle w:val="21"/>
          <w:color w:val="000000"/>
        </w:rPr>
        <w:t>а)</w:t>
      </w:r>
      <w:r>
        <w:rPr>
          <w:rStyle w:val="21"/>
          <w:color w:val="000000"/>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tabs>
          <w:tab w:val="left" w:pos="1098"/>
        </w:tabs>
        <w:spacing w:before="0" w:after="0"/>
        <w:ind w:firstLine="740"/>
      </w:pPr>
      <w:r>
        <w:rPr>
          <w:rStyle w:val="21"/>
          <w:color w:val="000000"/>
        </w:rPr>
        <w:t>б)</w:t>
      </w:r>
      <w:r>
        <w:rPr>
          <w:rStyle w:val="21"/>
          <w:color w:val="000000"/>
        </w:rPr>
        <w:tab/>
        <w:t>возможность печати на бумажном носителе копии электронной формы заявления;</w:t>
      </w:r>
    </w:p>
    <w:p w:rsidR="006D3EB7" w:rsidRDefault="006D3EB7">
      <w:pPr>
        <w:pStyle w:val="210"/>
        <w:shd w:val="clear" w:color="auto" w:fill="auto"/>
        <w:tabs>
          <w:tab w:val="left" w:pos="1103"/>
        </w:tabs>
        <w:spacing w:before="0" w:after="0"/>
        <w:ind w:firstLine="740"/>
      </w:pPr>
      <w:r>
        <w:rPr>
          <w:rStyle w:val="21"/>
          <w:color w:val="000000"/>
        </w:rPr>
        <w:t>в)</w:t>
      </w:r>
      <w:r>
        <w:rPr>
          <w:rStyle w:val="2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3EB7" w:rsidRDefault="006D3EB7">
      <w:pPr>
        <w:pStyle w:val="210"/>
        <w:shd w:val="clear" w:color="auto" w:fill="auto"/>
        <w:tabs>
          <w:tab w:val="left" w:pos="1089"/>
        </w:tabs>
        <w:spacing w:before="0" w:after="0"/>
        <w:ind w:firstLine="740"/>
      </w:pPr>
      <w:r>
        <w:rPr>
          <w:rStyle w:val="21"/>
          <w:color w:val="000000"/>
        </w:rPr>
        <w:t>г)</w:t>
      </w:r>
      <w:r>
        <w:rPr>
          <w:rStyle w:val="2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3EB7" w:rsidRDefault="006D3EB7">
      <w:pPr>
        <w:pStyle w:val="210"/>
        <w:shd w:val="clear" w:color="auto" w:fill="auto"/>
        <w:tabs>
          <w:tab w:val="left" w:pos="1073"/>
        </w:tabs>
        <w:spacing w:before="0" w:after="0"/>
        <w:ind w:firstLine="740"/>
      </w:pPr>
      <w:r>
        <w:rPr>
          <w:rStyle w:val="21"/>
          <w:color w:val="000000"/>
        </w:rPr>
        <w:t>д)</w:t>
      </w:r>
      <w:r>
        <w:rPr>
          <w:rStyle w:val="21"/>
          <w:color w:val="000000"/>
        </w:rPr>
        <w:tab/>
        <w:t>возможность вернуться на любой из этапов заполнения электронной формы заявления без потери ранее введенной информации;</w:t>
      </w:r>
    </w:p>
    <w:p w:rsidR="006D3EB7" w:rsidRDefault="006D3EB7">
      <w:pPr>
        <w:pStyle w:val="210"/>
        <w:shd w:val="clear" w:color="auto" w:fill="auto"/>
        <w:tabs>
          <w:tab w:val="left" w:pos="1083"/>
        </w:tabs>
        <w:spacing w:before="0" w:after="0"/>
        <w:ind w:firstLine="740"/>
      </w:pPr>
      <w:r>
        <w:rPr>
          <w:rStyle w:val="21"/>
          <w:color w:val="000000"/>
        </w:rPr>
        <w:t>е)</w:t>
      </w:r>
      <w:r>
        <w:rPr>
          <w:rStyle w:val="2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3EB7" w:rsidRDefault="006D3EB7">
      <w:pPr>
        <w:pStyle w:val="210"/>
        <w:shd w:val="clear" w:color="auto" w:fill="auto"/>
        <w:spacing w:before="0" w:after="0"/>
        <w:ind w:firstLine="740"/>
      </w:pPr>
      <w:r>
        <w:rPr>
          <w:rStyle w:val="21"/>
          <w:color w:val="000000"/>
        </w:rPr>
        <w:t xml:space="preserve">Сформированное и подписанное заявление и иные документы, необходимые для предоставления </w:t>
      </w:r>
      <w:r w:rsidR="006D24B3">
        <w:rPr>
          <w:rStyle w:val="21"/>
          <w:color w:val="000000"/>
        </w:rPr>
        <w:t>муниципальной</w:t>
      </w:r>
      <w:r>
        <w:rPr>
          <w:rStyle w:val="21"/>
          <w:color w:val="000000"/>
        </w:rPr>
        <w:t xml:space="preserve"> услуги, направляются в Уполномоченный орган посредством ЕПГУ.</w:t>
      </w:r>
    </w:p>
    <w:p w:rsidR="006D3EB7" w:rsidRDefault="006D3EB7">
      <w:pPr>
        <w:pStyle w:val="210"/>
        <w:numPr>
          <w:ilvl w:val="0"/>
          <w:numId w:val="12"/>
        </w:numPr>
        <w:shd w:val="clear" w:color="auto" w:fill="auto"/>
        <w:tabs>
          <w:tab w:val="left" w:pos="1251"/>
        </w:tabs>
        <w:spacing w:before="0" w:after="0"/>
        <w:ind w:firstLine="740"/>
      </w:pPr>
      <w:r>
        <w:rPr>
          <w:rStyle w:val="21"/>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3EB7" w:rsidRDefault="006D3EB7">
      <w:pPr>
        <w:pStyle w:val="210"/>
        <w:shd w:val="clear" w:color="auto" w:fill="auto"/>
        <w:tabs>
          <w:tab w:val="left" w:pos="1054"/>
        </w:tabs>
        <w:spacing w:before="0" w:after="0"/>
        <w:ind w:firstLine="740"/>
      </w:pPr>
      <w:r>
        <w:rPr>
          <w:rStyle w:val="21"/>
          <w:color w:val="000000"/>
        </w:rPr>
        <w:t>а)</w:t>
      </w:r>
      <w:r>
        <w:rPr>
          <w:rStyle w:val="21"/>
          <w:color w:val="000000"/>
        </w:rPr>
        <w:tab/>
        <w:t xml:space="preserve">прием документов, необходимых для предоставления </w:t>
      </w:r>
      <w:r w:rsidR="006D24B3">
        <w:rPr>
          <w:rStyle w:val="21"/>
          <w:color w:val="000000"/>
        </w:rPr>
        <w:t>муниципальной</w:t>
      </w:r>
      <w:r>
        <w:rPr>
          <w:rStyle w:val="21"/>
          <w:color w:val="000000"/>
        </w:rPr>
        <w:t xml:space="preserve"> услуги, и направление заявителю электронного сообщения о поступлении заявления;</w:t>
      </w:r>
    </w:p>
    <w:p w:rsidR="006D3EB7" w:rsidRDefault="006D3EB7">
      <w:pPr>
        <w:pStyle w:val="210"/>
        <w:shd w:val="clear" w:color="auto" w:fill="auto"/>
        <w:tabs>
          <w:tab w:val="left" w:pos="1251"/>
        </w:tabs>
        <w:spacing w:before="0" w:after="0"/>
        <w:ind w:firstLine="740"/>
      </w:pPr>
      <w:r>
        <w:rPr>
          <w:rStyle w:val="21"/>
          <w:color w:val="000000"/>
        </w:rPr>
        <w:t>б)</w:t>
      </w:r>
      <w:r>
        <w:rPr>
          <w:rStyle w:val="21"/>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2"/>
        </w:numPr>
        <w:shd w:val="clear" w:color="auto" w:fill="auto"/>
        <w:tabs>
          <w:tab w:val="left" w:pos="1255"/>
        </w:tabs>
        <w:spacing w:before="0" w:after="0"/>
        <w:ind w:firstLine="740"/>
      </w:pPr>
      <w:r>
        <w:rPr>
          <w:rStyle w:val="21"/>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6D24B3">
        <w:rPr>
          <w:rStyle w:val="21"/>
          <w:color w:val="000000"/>
        </w:rPr>
        <w:t>муниципальной</w:t>
      </w:r>
      <w:r>
        <w:rPr>
          <w:rStyle w:val="21"/>
          <w:color w:val="000000"/>
        </w:rPr>
        <w:t xml:space="preserve"> услуги </w:t>
      </w:r>
      <w:r>
        <w:rPr>
          <w:rStyle w:val="21"/>
          <w:color w:val="000000"/>
        </w:rPr>
        <w:lastRenderedPageBreak/>
        <w:t>(далее - ГИС).</w:t>
      </w:r>
    </w:p>
    <w:p w:rsidR="006D3EB7" w:rsidRDefault="006D3EB7">
      <w:pPr>
        <w:pStyle w:val="210"/>
        <w:shd w:val="clear" w:color="auto" w:fill="auto"/>
        <w:spacing w:before="0" w:after="0"/>
        <w:ind w:firstLine="740"/>
      </w:pPr>
      <w:r>
        <w:rPr>
          <w:rStyle w:val="21"/>
          <w:color w:val="000000"/>
        </w:rPr>
        <w:t>Ответственное должностное лицо:</w:t>
      </w:r>
    </w:p>
    <w:p w:rsidR="006D3EB7" w:rsidRDefault="006D3EB7">
      <w:pPr>
        <w:pStyle w:val="210"/>
        <w:shd w:val="clear" w:color="auto" w:fill="auto"/>
        <w:spacing w:before="0" w:after="0"/>
        <w:ind w:firstLine="740"/>
      </w:pPr>
      <w:r>
        <w:rPr>
          <w:rStyle w:val="21"/>
          <w:color w:val="000000"/>
        </w:rPr>
        <w:t>проверяет наличие электронных заявлений, поступивших с ЕПГУ, с периодом не реже 2 раз в день;</w:t>
      </w:r>
    </w:p>
    <w:p w:rsidR="006D3EB7" w:rsidRDefault="006D3EB7">
      <w:pPr>
        <w:pStyle w:val="210"/>
        <w:shd w:val="clear" w:color="auto" w:fill="auto"/>
        <w:spacing w:before="0" w:after="0"/>
        <w:ind w:firstLine="740"/>
      </w:pPr>
      <w:r>
        <w:rPr>
          <w:rStyle w:val="21"/>
          <w:color w:val="000000"/>
        </w:rPr>
        <w:t>рассматривает поступившие заявления и приложенные образы документов (документы);</w:t>
      </w:r>
    </w:p>
    <w:p w:rsidR="006D3EB7" w:rsidRDefault="006D3EB7">
      <w:pPr>
        <w:pStyle w:val="210"/>
        <w:shd w:val="clear" w:color="auto" w:fill="auto"/>
        <w:spacing w:before="0" w:after="0"/>
        <w:ind w:firstLine="740"/>
      </w:pPr>
      <w:r>
        <w:rPr>
          <w:rStyle w:val="21"/>
          <w:color w:val="000000"/>
        </w:rPr>
        <w:t>производит действия в соответствии с пунктом 3.4 настоящего Административного регламента.</w:t>
      </w:r>
    </w:p>
    <w:p w:rsidR="006D3EB7" w:rsidRDefault="006D3EB7">
      <w:pPr>
        <w:pStyle w:val="210"/>
        <w:numPr>
          <w:ilvl w:val="0"/>
          <w:numId w:val="12"/>
        </w:numPr>
        <w:shd w:val="clear" w:color="auto" w:fill="auto"/>
        <w:tabs>
          <w:tab w:val="left" w:pos="1251"/>
        </w:tabs>
        <w:spacing w:before="0" w:after="0"/>
        <w:ind w:firstLine="740"/>
      </w:pPr>
      <w:r>
        <w:rPr>
          <w:rStyle w:val="21"/>
          <w:color w:val="000000"/>
        </w:rPr>
        <w:t xml:space="preserve">Заявителю в качестве результата предоставления </w:t>
      </w:r>
      <w:r w:rsidR="006D24B3">
        <w:rPr>
          <w:rStyle w:val="21"/>
          <w:color w:val="000000"/>
        </w:rPr>
        <w:t>муниципальной</w:t>
      </w:r>
      <w:r>
        <w:rPr>
          <w:rStyle w:val="21"/>
          <w:color w:val="000000"/>
        </w:rPr>
        <w:t xml:space="preserve"> услуги обеспечивается возможность получения документа:</w:t>
      </w:r>
    </w:p>
    <w:p w:rsidR="006D3EB7" w:rsidRDefault="006D3EB7">
      <w:pPr>
        <w:pStyle w:val="210"/>
        <w:shd w:val="clear" w:color="auto" w:fill="auto"/>
        <w:spacing w:before="0" w:after="0"/>
        <w:ind w:firstLine="740"/>
      </w:pPr>
      <w:r>
        <w:rPr>
          <w:rStyle w:val="21"/>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3EB7" w:rsidRDefault="006D3EB7">
      <w:pPr>
        <w:pStyle w:val="210"/>
        <w:shd w:val="clear" w:color="auto" w:fill="auto"/>
        <w:spacing w:before="0" w:after="0"/>
        <w:ind w:firstLine="740"/>
      </w:pPr>
      <w:r>
        <w:rPr>
          <w:rStyle w:val="21"/>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3EB7" w:rsidRDefault="006D3EB7">
      <w:pPr>
        <w:pStyle w:val="210"/>
        <w:numPr>
          <w:ilvl w:val="0"/>
          <w:numId w:val="12"/>
        </w:numPr>
        <w:shd w:val="clear" w:color="auto" w:fill="auto"/>
        <w:tabs>
          <w:tab w:val="left" w:pos="1251"/>
        </w:tabs>
        <w:spacing w:before="0" w:after="0"/>
        <w:ind w:firstLine="740"/>
      </w:pPr>
      <w:r>
        <w:rPr>
          <w:rStyle w:val="21"/>
          <w:color w:val="000000"/>
        </w:rPr>
        <w:t xml:space="preserve">Получение информации о ходе рассмотрения заявления и о результате предоставления </w:t>
      </w:r>
      <w:r w:rsidR="006D24B3">
        <w:rPr>
          <w:rStyle w:val="21"/>
          <w:color w:val="000000"/>
        </w:rPr>
        <w:t>муниципальной</w:t>
      </w:r>
      <w:r>
        <w:rPr>
          <w:rStyle w:val="21"/>
          <w:color w:val="00000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3EB7" w:rsidRDefault="006D3EB7">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направляется:</w:t>
      </w:r>
    </w:p>
    <w:p w:rsidR="006D3EB7" w:rsidRDefault="006D3EB7">
      <w:pPr>
        <w:pStyle w:val="210"/>
        <w:shd w:val="clear" w:color="auto" w:fill="auto"/>
        <w:spacing w:before="0" w:after="0"/>
        <w:ind w:firstLine="740"/>
      </w:pPr>
      <w:r>
        <w:rPr>
          <w:rStyle w:val="21"/>
          <w:color w:val="000000"/>
        </w:rPr>
        <w:t xml:space="preserve">а) уведомление о приеме и регистрации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факте приема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 и начале процедуры предоставления </w:t>
      </w:r>
      <w:r w:rsidR="006D24B3">
        <w:rPr>
          <w:rStyle w:val="21"/>
          <w:color w:val="000000"/>
        </w:rPr>
        <w:t>муниципальной</w:t>
      </w:r>
      <w:r>
        <w:rPr>
          <w:rStyle w:val="21"/>
          <w:color w:val="000000"/>
        </w:rPr>
        <w:t xml:space="preserve"> услуги, а также сведения о дате и времени окончания предоставления </w:t>
      </w:r>
      <w:r w:rsidR="006D24B3">
        <w:rPr>
          <w:rStyle w:val="21"/>
          <w:color w:val="000000"/>
        </w:rPr>
        <w:t>муниципальной</w:t>
      </w:r>
      <w:r>
        <w:rPr>
          <w:rStyle w:val="21"/>
          <w:color w:val="000000"/>
        </w:rPr>
        <w:t xml:space="preserve"> услуги либо мотивированный 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б) уведомление о результатах рассмотрения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принятии положительного решения о предоставлении </w:t>
      </w:r>
      <w:r w:rsidR="006D24B3">
        <w:rPr>
          <w:rStyle w:val="21"/>
          <w:color w:val="000000"/>
        </w:rPr>
        <w:t>муниципальной</w:t>
      </w:r>
      <w:r>
        <w:rPr>
          <w:rStyle w:val="21"/>
          <w:color w:val="000000"/>
        </w:rPr>
        <w:t xml:space="preserve"> услуги и возможности получить результат предоставления </w:t>
      </w:r>
      <w:r w:rsidR="006D24B3">
        <w:rPr>
          <w:rStyle w:val="21"/>
          <w:color w:val="000000"/>
        </w:rPr>
        <w:t>муниципальной</w:t>
      </w:r>
      <w:r>
        <w:rPr>
          <w:rStyle w:val="21"/>
          <w:color w:val="000000"/>
        </w:rPr>
        <w:t xml:space="preserve"> услуги либо мотивированный отказ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2"/>
        </w:numPr>
        <w:shd w:val="clear" w:color="auto" w:fill="auto"/>
        <w:tabs>
          <w:tab w:val="left" w:pos="1289"/>
        </w:tabs>
        <w:spacing w:before="0" w:after="0"/>
        <w:ind w:firstLine="760"/>
      </w:pPr>
      <w:r>
        <w:rPr>
          <w:rStyle w:val="21"/>
          <w:color w:val="000000"/>
        </w:rPr>
        <w:t>Оценка качества предоставления муниципальной услуги.</w:t>
      </w:r>
    </w:p>
    <w:p w:rsidR="006D3EB7" w:rsidRDefault="006D3EB7" w:rsidP="00C17A1D">
      <w:pPr>
        <w:pStyle w:val="210"/>
        <w:shd w:val="clear" w:color="auto" w:fill="auto"/>
        <w:tabs>
          <w:tab w:val="left" w:pos="1109"/>
          <w:tab w:val="left" w:pos="1877"/>
          <w:tab w:val="left" w:pos="6067"/>
        </w:tabs>
        <w:spacing w:before="0" w:after="0"/>
        <w:ind w:firstLine="760"/>
      </w:pPr>
      <w:r>
        <w:rPr>
          <w:rStyle w:val="21"/>
          <w:color w:val="000000"/>
        </w:rPr>
        <w:t xml:space="preserve">Оценка качества предоставления </w:t>
      </w:r>
      <w:r w:rsidR="006D24B3">
        <w:rPr>
          <w:rStyle w:val="21"/>
          <w:color w:val="000000"/>
        </w:rPr>
        <w:t>муниципальной</w:t>
      </w:r>
      <w:r>
        <w:rPr>
          <w:rStyle w:val="21"/>
          <w:color w:val="000000"/>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Pr>
          <w:rStyle w:val="21"/>
          <w:color w:val="000000"/>
        </w:rPr>
        <w:tab/>
        <w:t>(их</w:t>
      </w:r>
      <w:r>
        <w:rPr>
          <w:rStyle w:val="21"/>
          <w:color w:val="000000"/>
        </w:rPr>
        <w:tab/>
        <w:t>структурных подразделений)</w:t>
      </w:r>
      <w:r w:rsidR="00C17A1D">
        <w:rPr>
          <w:rStyle w:val="21"/>
          <w:color w:val="000000"/>
        </w:rPr>
        <w:t xml:space="preserve"> </w:t>
      </w:r>
      <w:r>
        <w:rPr>
          <w:rStyle w:val="21"/>
          <w:color w:val="000000"/>
        </w:rPr>
        <w:t xml:space="preserve">и </w:t>
      </w:r>
      <w:r>
        <w:rPr>
          <w:rStyle w:val="21"/>
          <w:color w:val="000000"/>
        </w:rPr>
        <w:lastRenderedPageBreak/>
        <w:t>территориальных органов</w:t>
      </w:r>
      <w:r w:rsidR="00C17A1D">
        <w:rPr>
          <w:rStyle w:val="21"/>
          <w:color w:val="000000"/>
        </w:rPr>
        <w:t xml:space="preserve"> </w:t>
      </w:r>
      <w:r>
        <w:rPr>
          <w:rStyle w:val="21"/>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3EB7" w:rsidRDefault="006D3EB7">
      <w:pPr>
        <w:pStyle w:val="210"/>
        <w:numPr>
          <w:ilvl w:val="0"/>
          <w:numId w:val="12"/>
        </w:numPr>
        <w:shd w:val="clear" w:color="auto" w:fill="auto"/>
        <w:tabs>
          <w:tab w:val="left" w:pos="1289"/>
        </w:tabs>
        <w:spacing w:before="0" w:after="0"/>
        <w:ind w:firstLine="760"/>
      </w:pPr>
      <w:r>
        <w:rPr>
          <w:rStyle w:val="21"/>
          <w:color w:val="000000"/>
        </w:rPr>
        <w:t>Заявителю обеспечивается возможность направления жалобы на решения,</w:t>
      </w:r>
    </w:p>
    <w:p w:rsidR="006D3EB7" w:rsidRDefault="006D3EB7" w:rsidP="00C17A1D">
      <w:pPr>
        <w:pStyle w:val="210"/>
        <w:shd w:val="clear" w:color="auto" w:fill="auto"/>
        <w:tabs>
          <w:tab w:val="left" w:pos="662"/>
          <w:tab w:val="left" w:pos="1574"/>
          <w:tab w:val="left" w:pos="9000"/>
        </w:tabs>
        <w:spacing w:before="0" w:after="0"/>
      </w:pPr>
      <w:r>
        <w:rPr>
          <w:rStyle w:val="21"/>
          <w:color w:val="00000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C17A1D">
        <w:rPr>
          <w:rStyle w:val="21"/>
          <w:color w:val="000000"/>
        </w:rPr>
        <w:t xml:space="preserve"> </w:t>
      </w:r>
      <w:r>
        <w:rPr>
          <w:rStyle w:val="21"/>
          <w:color w:val="000000"/>
        </w:rPr>
        <w:t>«О федеральной государственной информационной</w:t>
      </w:r>
      <w:r w:rsidR="00C17A1D">
        <w:rPr>
          <w:rStyle w:val="21"/>
          <w:color w:val="000000"/>
        </w:rPr>
        <w:t xml:space="preserve"> </w:t>
      </w:r>
      <w:r>
        <w:rPr>
          <w:rStyle w:val="21"/>
          <w:color w:val="000000"/>
        </w:rPr>
        <w:t>системе,</w:t>
      </w:r>
      <w:r w:rsidR="00C17A1D">
        <w:rPr>
          <w:rStyle w:val="21"/>
          <w:color w:val="000000"/>
        </w:rPr>
        <w:t xml:space="preserve"> </w:t>
      </w:r>
      <w:r>
        <w:rPr>
          <w:rStyle w:val="21"/>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7A1D" w:rsidRDefault="00C17A1D">
      <w:pPr>
        <w:pStyle w:val="20"/>
        <w:keepNext/>
        <w:keepLines/>
        <w:shd w:val="clear" w:color="auto" w:fill="auto"/>
        <w:spacing w:after="0"/>
        <w:ind w:left="160" w:firstLine="1740"/>
        <w:jc w:val="left"/>
        <w:rPr>
          <w:rStyle w:val="2"/>
          <w:b/>
          <w:bCs/>
          <w:color w:val="000000"/>
        </w:rPr>
      </w:pPr>
      <w:bookmarkStart w:id="24" w:name="bookmark23"/>
    </w:p>
    <w:p w:rsidR="006D3EB7" w:rsidRDefault="006D3EB7" w:rsidP="00C17A1D">
      <w:pPr>
        <w:pStyle w:val="20"/>
        <w:keepNext/>
        <w:keepLines/>
        <w:shd w:val="clear" w:color="auto" w:fill="auto"/>
        <w:spacing w:after="0"/>
        <w:ind w:left="160" w:firstLine="1740"/>
      </w:pPr>
      <w:r>
        <w:rPr>
          <w:rStyle w:val="2"/>
          <w:b/>
          <w:bCs/>
          <w:color w:val="000000"/>
        </w:rPr>
        <w:t xml:space="preserve">Порядок исправления допущенных опечаток и ошибок в выданных в результате предоставления </w:t>
      </w:r>
      <w:r w:rsidR="006D24B3">
        <w:rPr>
          <w:rStyle w:val="2"/>
          <w:b/>
          <w:bCs/>
          <w:color w:val="000000"/>
        </w:rPr>
        <w:t>муниципальной</w:t>
      </w:r>
      <w:bookmarkEnd w:id="24"/>
    </w:p>
    <w:p w:rsidR="006D3EB7" w:rsidRDefault="006D3EB7" w:rsidP="00C17A1D">
      <w:pPr>
        <w:pStyle w:val="20"/>
        <w:keepNext/>
        <w:keepLines/>
        <w:shd w:val="clear" w:color="auto" w:fill="auto"/>
        <w:spacing w:after="240"/>
        <w:ind w:firstLine="0"/>
      </w:pPr>
      <w:bookmarkStart w:id="25" w:name="bookmark24"/>
      <w:r>
        <w:rPr>
          <w:rStyle w:val="2"/>
          <w:b/>
          <w:bCs/>
          <w:color w:val="000000"/>
        </w:rPr>
        <w:t>услуги документах</w:t>
      </w:r>
      <w:bookmarkEnd w:id="25"/>
    </w:p>
    <w:p w:rsidR="006D3EB7" w:rsidRDefault="006D3EB7">
      <w:pPr>
        <w:pStyle w:val="210"/>
        <w:numPr>
          <w:ilvl w:val="0"/>
          <w:numId w:val="12"/>
        </w:numPr>
        <w:shd w:val="clear" w:color="auto" w:fill="auto"/>
        <w:tabs>
          <w:tab w:val="left" w:pos="1392"/>
        </w:tabs>
        <w:spacing w:before="0" w:after="0"/>
        <w:ind w:firstLine="740"/>
      </w:pPr>
      <w:r>
        <w:rPr>
          <w:rStyle w:val="21"/>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D3EB7" w:rsidRDefault="006D3EB7">
      <w:pPr>
        <w:pStyle w:val="210"/>
        <w:numPr>
          <w:ilvl w:val="0"/>
          <w:numId w:val="12"/>
        </w:numPr>
        <w:shd w:val="clear" w:color="auto" w:fill="auto"/>
        <w:tabs>
          <w:tab w:val="left" w:pos="1397"/>
        </w:tabs>
        <w:spacing w:before="0" w:after="0"/>
        <w:ind w:firstLine="740"/>
      </w:pPr>
      <w:r>
        <w:rPr>
          <w:rStyle w:val="21"/>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6D3EB7" w:rsidRDefault="006D3EB7">
      <w:pPr>
        <w:pStyle w:val="210"/>
        <w:numPr>
          <w:ilvl w:val="0"/>
          <w:numId w:val="12"/>
        </w:numPr>
        <w:shd w:val="clear" w:color="auto" w:fill="auto"/>
        <w:tabs>
          <w:tab w:val="left" w:pos="1392"/>
        </w:tabs>
        <w:spacing w:before="0" w:after="0"/>
        <w:ind w:firstLine="740"/>
      </w:pPr>
      <w:r>
        <w:rPr>
          <w:rStyle w:val="21"/>
          <w:color w:val="000000"/>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D3EB7" w:rsidRDefault="006D3EB7">
      <w:pPr>
        <w:pStyle w:val="210"/>
        <w:numPr>
          <w:ilvl w:val="0"/>
          <w:numId w:val="13"/>
        </w:numPr>
        <w:shd w:val="clear" w:color="auto" w:fill="auto"/>
        <w:tabs>
          <w:tab w:val="left" w:pos="1632"/>
        </w:tabs>
        <w:spacing w:before="0" w:after="0"/>
        <w:ind w:firstLine="740"/>
      </w:pPr>
      <w:r>
        <w:rPr>
          <w:rStyle w:val="21"/>
          <w:color w:val="000000"/>
        </w:rPr>
        <w:t xml:space="preserve">Заявитель при обнаружении опечаток и ошибок в документах, выданных в результате предоставления </w:t>
      </w:r>
      <w:r w:rsidR="006D24B3">
        <w:rPr>
          <w:rStyle w:val="21"/>
          <w:color w:val="000000"/>
        </w:rPr>
        <w:t>муниципальной</w:t>
      </w:r>
      <w:r>
        <w:rPr>
          <w:rStyle w:val="21"/>
          <w:color w:val="000000"/>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D3EB7" w:rsidRDefault="006D3EB7">
      <w:pPr>
        <w:pStyle w:val="210"/>
        <w:numPr>
          <w:ilvl w:val="0"/>
          <w:numId w:val="13"/>
        </w:numPr>
        <w:shd w:val="clear" w:color="auto" w:fill="auto"/>
        <w:tabs>
          <w:tab w:val="left" w:pos="1632"/>
        </w:tabs>
        <w:spacing w:before="0" w:after="0"/>
        <w:ind w:firstLine="740"/>
      </w:pPr>
      <w:r>
        <w:rPr>
          <w:rStyle w:val="21"/>
          <w:color w:val="000000"/>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3"/>
        </w:numPr>
        <w:shd w:val="clear" w:color="auto" w:fill="auto"/>
        <w:tabs>
          <w:tab w:val="left" w:pos="1632"/>
        </w:tabs>
        <w:spacing w:before="0" w:after="0"/>
        <w:ind w:firstLine="740"/>
      </w:pPr>
      <w:r>
        <w:rPr>
          <w:rStyle w:val="21"/>
          <w:color w:val="000000"/>
        </w:rPr>
        <w:t>Уполномоченный орган обеспечивает устранение опечаток и ошибок в</w:t>
      </w:r>
    </w:p>
    <w:p w:rsidR="006D3EB7" w:rsidRDefault="006D3EB7" w:rsidP="00C17A1D">
      <w:pPr>
        <w:pStyle w:val="210"/>
        <w:shd w:val="clear" w:color="auto" w:fill="auto"/>
        <w:tabs>
          <w:tab w:val="left" w:pos="1824"/>
        </w:tabs>
        <w:spacing w:before="0" w:after="0"/>
      </w:pPr>
      <w:r>
        <w:rPr>
          <w:rStyle w:val="21"/>
          <w:color w:val="000000"/>
        </w:rPr>
        <w:t>документах,</w:t>
      </w:r>
      <w:r>
        <w:rPr>
          <w:rStyle w:val="21"/>
          <w:color w:val="000000"/>
        </w:rPr>
        <w:tab/>
        <w:t xml:space="preserve">являющихся результатом предоставления </w:t>
      </w:r>
      <w:r w:rsidR="00C17A1D">
        <w:rPr>
          <w:rStyle w:val="21"/>
          <w:color w:val="000000"/>
        </w:rPr>
        <w:t xml:space="preserve"> </w:t>
      </w:r>
      <w:r>
        <w:rPr>
          <w:rStyle w:val="21"/>
          <w:color w:val="000000"/>
        </w:rPr>
        <w:t>муниципальной услуги.</w:t>
      </w:r>
    </w:p>
    <w:p w:rsidR="006D3EB7" w:rsidRDefault="006D3EB7">
      <w:pPr>
        <w:pStyle w:val="210"/>
        <w:numPr>
          <w:ilvl w:val="0"/>
          <w:numId w:val="13"/>
        </w:numPr>
        <w:shd w:val="clear" w:color="auto" w:fill="auto"/>
        <w:tabs>
          <w:tab w:val="left" w:pos="1632"/>
        </w:tabs>
        <w:spacing w:before="0" w:after="633"/>
        <w:ind w:firstLine="740"/>
      </w:pPr>
      <w:r>
        <w:rPr>
          <w:rStyle w:val="21"/>
          <w:color w:val="000000"/>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D3EB7" w:rsidRDefault="006D3EB7">
      <w:pPr>
        <w:pStyle w:val="20"/>
        <w:keepNext/>
        <w:keepLines/>
        <w:numPr>
          <w:ilvl w:val="0"/>
          <w:numId w:val="1"/>
        </w:numPr>
        <w:shd w:val="clear" w:color="auto" w:fill="auto"/>
        <w:tabs>
          <w:tab w:val="left" w:pos="1499"/>
        </w:tabs>
        <w:spacing w:after="303" w:line="280" w:lineRule="exact"/>
        <w:ind w:left="1000" w:firstLine="0"/>
        <w:jc w:val="both"/>
      </w:pPr>
      <w:bookmarkStart w:id="26" w:name="bookmark25"/>
      <w:r>
        <w:rPr>
          <w:rStyle w:val="2"/>
          <w:b/>
          <w:bCs/>
          <w:color w:val="000000"/>
        </w:rPr>
        <w:lastRenderedPageBreak/>
        <w:t>Формы контроля за исполнением административного регламента</w:t>
      </w:r>
      <w:bookmarkEnd w:id="26"/>
    </w:p>
    <w:p w:rsidR="006D3EB7" w:rsidRDefault="006D3EB7">
      <w:pPr>
        <w:pStyle w:val="30"/>
        <w:shd w:val="clear" w:color="auto" w:fill="auto"/>
        <w:spacing w:after="236" w:line="317" w:lineRule="exact"/>
        <w:ind w:left="1140" w:firstLine="420"/>
      </w:pPr>
      <w:r>
        <w:rPr>
          <w:rStyle w:val="3"/>
          <w:b/>
          <w:bCs/>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D24B3">
        <w:rPr>
          <w:rStyle w:val="3"/>
          <w:b/>
          <w:bCs/>
          <w:color w:val="000000"/>
        </w:rPr>
        <w:t>муниципальной</w:t>
      </w:r>
      <w:r>
        <w:rPr>
          <w:rStyle w:val="3"/>
          <w:b/>
          <w:bCs/>
          <w:color w:val="000000"/>
        </w:rPr>
        <w:t xml:space="preserve"> услуги, а также принятием ими решений</w:t>
      </w:r>
    </w:p>
    <w:p w:rsidR="006D3EB7" w:rsidRDefault="006D3EB7" w:rsidP="00C17A1D">
      <w:pPr>
        <w:pStyle w:val="210"/>
        <w:numPr>
          <w:ilvl w:val="0"/>
          <w:numId w:val="14"/>
        </w:numPr>
        <w:shd w:val="clear" w:color="auto" w:fill="auto"/>
        <w:tabs>
          <w:tab w:val="left" w:pos="1347"/>
          <w:tab w:val="left" w:pos="2779"/>
          <w:tab w:val="left" w:pos="4608"/>
        </w:tabs>
        <w:spacing w:before="0" w:after="0"/>
        <w:ind w:firstLine="580"/>
      </w:pPr>
      <w:r w:rsidRPr="00C17A1D">
        <w:rPr>
          <w:rStyle w:val="21"/>
          <w:color w:val="000000"/>
        </w:rPr>
        <w:t>Текущий контроль за соблюдением и исполнением настоящего Административного</w:t>
      </w:r>
      <w:r w:rsidRPr="00C17A1D">
        <w:rPr>
          <w:rStyle w:val="21"/>
          <w:color w:val="000000"/>
        </w:rPr>
        <w:tab/>
        <w:t>регламента,</w:t>
      </w:r>
      <w:r w:rsidRPr="00C17A1D">
        <w:rPr>
          <w:rStyle w:val="21"/>
          <w:color w:val="000000"/>
        </w:rPr>
        <w:tab/>
        <w:t>иных нормативных правовых актов,</w:t>
      </w:r>
      <w:r w:rsidR="00C17A1D" w:rsidRPr="00C17A1D">
        <w:rPr>
          <w:rStyle w:val="21"/>
          <w:color w:val="000000"/>
        </w:rPr>
        <w:t xml:space="preserve"> </w:t>
      </w:r>
      <w:r w:rsidRPr="00C17A1D">
        <w:rPr>
          <w:rStyle w:val="21"/>
          <w:color w:val="00000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3EB7" w:rsidRDefault="006D3EB7">
      <w:pPr>
        <w:pStyle w:val="210"/>
        <w:shd w:val="clear" w:color="auto" w:fill="auto"/>
        <w:spacing w:before="0" w:after="0"/>
        <w:ind w:firstLine="580"/>
      </w:pPr>
      <w:r>
        <w:rPr>
          <w:rStyle w:val="21"/>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3EB7" w:rsidRDefault="006D3EB7">
      <w:pPr>
        <w:pStyle w:val="210"/>
        <w:shd w:val="clear" w:color="auto" w:fill="auto"/>
        <w:spacing w:before="0" w:after="0"/>
        <w:ind w:firstLine="580"/>
        <w:jc w:val="left"/>
      </w:pPr>
      <w:r>
        <w:rPr>
          <w:rStyle w:val="21"/>
          <w:color w:val="000000"/>
        </w:rPr>
        <w:t xml:space="preserve">Текущий контроль осуществляется путем проведения проверок: решений о предоставлении (об отказе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580"/>
        <w:jc w:val="left"/>
      </w:pPr>
      <w:r>
        <w:rPr>
          <w:rStyle w:val="21"/>
          <w:color w:val="000000"/>
        </w:rPr>
        <w:t>выявления и устранения нарушений прав граждан;</w:t>
      </w:r>
    </w:p>
    <w:p w:rsidR="006D3EB7" w:rsidRDefault="006D3EB7">
      <w:pPr>
        <w:pStyle w:val="210"/>
        <w:shd w:val="clear" w:color="auto" w:fill="auto"/>
        <w:spacing w:before="0" w:after="304" w:line="326" w:lineRule="exact"/>
        <w:ind w:firstLine="580"/>
        <w:jc w:val="left"/>
      </w:pPr>
      <w:r>
        <w:rPr>
          <w:rStyle w:val="2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3EB7" w:rsidRDefault="006D3EB7">
      <w:pPr>
        <w:pStyle w:val="30"/>
        <w:shd w:val="clear" w:color="auto" w:fill="auto"/>
        <w:spacing w:after="300"/>
        <w:ind w:firstLine="1080"/>
      </w:pPr>
      <w:r>
        <w:rPr>
          <w:rStyle w:val="3"/>
          <w:b/>
          <w:bCs/>
          <w:color w:val="000000"/>
        </w:rPr>
        <w:t xml:space="preserve">Порядок и периодичность осуществления плановых и внеплановых проверок полноты и качества предоставления </w:t>
      </w:r>
      <w:r w:rsidR="006D24B3">
        <w:rPr>
          <w:rStyle w:val="3"/>
          <w:b/>
          <w:bCs/>
          <w:color w:val="000000"/>
        </w:rPr>
        <w:t>муниципальной</w:t>
      </w:r>
      <w:r>
        <w:rPr>
          <w:rStyle w:val="3"/>
          <w:b/>
          <w:bCs/>
          <w:color w:val="000000"/>
        </w:rPr>
        <w:t xml:space="preserve"> услуги, в том числе порядок и формы контроля за полнотой и качеством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0"/>
          <w:numId w:val="14"/>
        </w:numPr>
        <w:shd w:val="clear" w:color="auto" w:fill="auto"/>
        <w:tabs>
          <w:tab w:val="left" w:pos="1091"/>
        </w:tabs>
        <w:spacing w:before="0" w:after="0"/>
        <w:ind w:firstLine="580"/>
      </w:pPr>
      <w:r>
        <w:rPr>
          <w:rStyle w:val="21"/>
          <w:color w:val="000000"/>
        </w:rPr>
        <w:t xml:space="preserve">Контроль за полнотой и качеством предоставления </w:t>
      </w:r>
      <w:r w:rsidR="006D24B3">
        <w:rPr>
          <w:rStyle w:val="21"/>
          <w:color w:val="000000"/>
        </w:rPr>
        <w:t>муниципальной</w:t>
      </w:r>
      <w:r>
        <w:rPr>
          <w:rStyle w:val="21"/>
          <w:color w:val="000000"/>
        </w:rPr>
        <w:t xml:space="preserve"> услуги включает в себя проведение плановых и внеплановых проверок.</w:t>
      </w:r>
    </w:p>
    <w:p w:rsidR="006D3EB7" w:rsidRDefault="006D3EB7">
      <w:pPr>
        <w:pStyle w:val="210"/>
        <w:numPr>
          <w:ilvl w:val="0"/>
          <w:numId w:val="14"/>
        </w:numPr>
        <w:shd w:val="clear" w:color="auto" w:fill="auto"/>
        <w:tabs>
          <w:tab w:val="left" w:pos="1091"/>
        </w:tabs>
        <w:spacing w:before="0" w:after="0"/>
        <w:ind w:firstLine="580"/>
      </w:pPr>
      <w:r>
        <w:rPr>
          <w:rStyle w:val="21"/>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D24B3">
        <w:rPr>
          <w:rStyle w:val="21"/>
          <w:color w:val="000000"/>
        </w:rPr>
        <w:t>муниципальной</w:t>
      </w:r>
      <w:r>
        <w:rPr>
          <w:rStyle w:val="21"/>
          <w:color w:val="000000"/>
        </w:rPr>
        <w:t xml:space="preserve"> услуги контролю подлежат:</w:t>
      </w:r>
    </w:p>
    <w:p w:rsidR="006D3EB7" w:rsidRDefault="006D3EB7">
      <w:pPr>
        <w:pStyle w:val="210"/>
        <w:shd w:val="clear" w:color="auto" w:fill="auto"/>
        <w:spacing w:before="0" w:after="0"/>
        <w:ind w:firstLine="580"/>
        <w:jc w:val="left"/>
      </w:pPr>
      <w:r>
        <w:rPr>
          <w:rStyle w:val="21"/>
          <w:color w:val="000000"/>
        </w:rPr>
        <w:t xml:space="preserve">соблюдение сроков предоставления </w:t>
      </w:r>
      <w:r w:rsidR="006D24B3">
        <w:rPr>
          <w:rStyle w:val="21"/>
          <w:color w:val="000000"/>
        </w:rPr>
        <w:t>муниципальной</w:t>
      </w:r>
      <w:r>
        <w:rPr>
          <w:rStyle w:val="21"/>
          <w:color w:val="000000"/>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D24B3">
        <w:rPr>
          <w:rStyle w:val="21"/>
          <w:color w:val="000000"/>
        </w:rPr>
        <w:t>муниципальной</w:t>
      </w:r>
      <w:r>
        <w:rPr>
          <w:rStyle w:val="21"/>
          <w:color w:val="000000"/>
        </w:rPr>
        <w:t xml:space="preserve"> услуги.</w:t>
      </w:r>
    </w:p>
    <w:p w:rsidR="006D3EB7" w:rsidRPr="00C17A1D" w:rsidRDefault="006D3EB7">
      <w:pPr>
        <w:pStyle w:val="210"/>
        <w:shd w:val="clear" w:color="auto" w:fill="auto"/>
        <w:spacing w:before="0" w:after="0"/>
        <w:ind w:firstLine="580"/>
        <w:rPr>
          <w:i/>
        </w:rPr>
      </w:pPr>
      <w:r>
        <w:rPr>
          <w:rStyle w:val="21"/>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C17A1D">
        <w:rPr>
          <w:rStyle w:val="21"/>
          <w:color w:val="000000"/>
        </w:rPr>
        <w:t xml:space="preserve"> </w:t>
      </w:r>
      <w:r>
        <w:rPr>
          <w:rStyle w:val="21"/>
          <w:color w:val="000000"/>
        </w:rPr>
        <w:t xml:space="preserve"> нормативных правовых актов органов местного самоуправления </w:t>
      </w:r>
      <w:r w:rsidR="00C17A1D" w:rsidRPr="00C17A1D">
        <w:rPr>
          <w:rStyle w:val="22"/>
          <w:i w:val="0"/>
          <w:color w:val="000000"/>
        </w:rPr>
        <w:t xml:space="preserve">Замзорского </w:t>
      </w:r>
      <w:r w:rsidRPr="00C17A1D">
        <w:rPr>
          <w:rStyle w:val="22"/>
          <w:i w:val="0"/>
          <w:color w:val="000000"/>
        </w:rPr>
        <w:t xml:space="preserve"> муниципального образования;</w:t>
      </w:r>
    </w:p>
    <w:p w:rsidR="006D3EB7" w:rsidRDefault="006D3EB7">
      <w:pPr>
        <w:pStyle w:val="210"/>
        <w:shd w:val="clear" w:color="auto" w:fill="auto"/>
        <w:spacing w:before="0" w:after="300"/>
        <w:ind w:firstLine="580"/>
        <w:jc w:val="left"/>
      </w:pPr>
      <w:r>
        <w:rPr>
          <w:rStyle w:val="21"/>
          <w:color w:val="000000"/>
        </w:rPr>
        <w:t xml:space="preserve">обращения граждан и юридических лиц на нарушения законодательства, в том числе на качество предоставления </w:t>
      </w:r>
      <w:r w:rsidR="006D24B3">
        <w:rPr>
          <w:rStyle w:val="21"/>
          <w:color w:val="000000"/>
        </w:rPr>
        <w:t>муниципальной</w:t>
      </w:r>
      <w:r>
        <w:rPr>
          <w:rStyle w:val="21"/>
          <w:color w:val="000000"/>
        </w:rPr>
        <w:t xml:space="preserve"> услуги.</w:t>
      </w:r>
    </w:p>
    <w:p w:rsidR="00C17A1D" w:rsidRDefault="00C17A1D">
      <w:pPr>
        <w:pStyle w:val="30"/>
        <w:shd w:val="clear" w:color="auto" w:fill="auto"/>
        <w:spacing w:after="300"/>
        <w:ind w:left="1700" w:right="980"/>
        <w:jc w:val="both"/>
        <w:rPr>
          <w:rStyle w:val="3"/>
          <w:b/>
          <w:bCs/>
          <w:color w:val="000000"/>
        </w:rPr>
      </w:pPr>
    </w:p>
    <w:p w:rsidR="006D3EB7" w:rsidRDefault="006D3EB7">
      <w:pPr>
        <w:pStyle w:val="30"/>
        <w:shd w:val="clear" w:color="auto" w:fill="auto"/>
        <w:spacing w:after="300"/>
        <w:ind w:left="1700" w:right="980"/>
        <w:jc w:val="both"/>
      </w:pPr>
      <w:r>
        <w:rPr>
          <w:rStyle w:val="3"/>
          <w:b/>
          <w:bCs/>
          <w:color w:val="000000"/>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60"/>
        <w:numPr>
          <w:ilvl w:val="0"/>
          <w:numId w:val="15"/>
        </w:numPr>
        <w:shd w:val="clear" w:color="auto" w:fill="auto"/>
        <w:tabs>
          <w:tab w:val="left" w:pos="1091"/>
        </w:tabs>
        <w:ind w:firstLine="580"/>
      </w:pPr>
      <w:r>
        <w:rPr>
          <w:rStyle w:val="61"/>
          <w:i w:val="0"/>
          <w:iCs w:val="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7A1D">
        <w:rPr>
          <w:rStyle w:val="6"/>
          <w:i/>
          <w:iCs/>
          <w:color w:val="000000"/>
        </w:rPr>
        <w:t xml:space="preserve">Российской Федерации </w:t>
      </w:r>
      <w:r>
        <w:rPr>
          <w:rStyle w:val="61"/>
          <w:i w:val="0"/>
          <w:iCs w:val="0"/>
          <w:color w:val="000000"/>
        </w:rPr>
        <w:t xml:space="preserve"> и нормативных правовых актов органов местного самоуправления </w:t>
      </w:r>
      <w:r w:rsidR="00AF1B4B">
        <w:rPr>
          <w:rStyle w:val="6"/>
          <w:iCs/>
          <w:color w:val="000000"/>
        </w:rPr>
        <w:t>Шебертинского</w:t>
      </w:r>
      <w:r w:rsidR="00C17A1D" w:rsidRPr="00C17A1D">
        <w:rPr>
          <w:rStyle w:val="6"/>
          <w:iCs/>
          <w:color w:val="000000"/>
        </w:rPr>
        <w:t xml:space="preserve"> </w:t>
      </w:r>
      <w:r w:rsidRPr="00C17A1D">
        <w:rPr>
          <w:rStyle w:val="6"/>
          <w:iCs/>
          <w:color w:val="000000"/>
        </w:rPr>
        <w:t>муниципального образования</w:t>
      </w:r>
      <w:r w:rsidR="00C17A1D" w:rsidRPr="00C17A1D">
        <w:rPr>
          <w:rStyle w:val="6"/>
          <w:iCs/>
          <w:color w:val="000000"/>
        </w:rPr>
        <w:t xml:space="preserve"> о</w:t>
      </w:r>
      <w:r>
        <w:rPr>
          <w:rStyle w:val="21"/>
          <w:i w:val="0"/>
          <w:iCs w:val="0"/>
          <w:color w:val="000000"/>
        </w:rPr>
        <w:t>существляется привлечение виновных лиц к ответственности в соответствии с законодательством Российской Федерации.</w:t>
      </w:r>
    </w:p>
    <w:p w:rsidR="006D3EB7" w:rsidRDefault="006D3EB7">
      <w:pPr>
        <w:pStyle w:val="210"/>
        <w:shd w:val="clear" w:color="auto" w:fill="auto"/>
        <w:spacing w:before="0" w:after="300"/>
        <w:ind w:firstLine="600"/>
      </w:pPr>
      <w:r>
        <w:rPr>
          <w:rStyle w:val="2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D24B3">
        <w:rPr>
          <w:rStyle w:val="21"/>
          <w:color w:val="000000"/>
        </w:rPr>
        <w:t>муниципальной</w:t>
      </w:r>
      <w:r>
        <w:rPr>
          <w:rStyle w:val="21"/>
          <w:color w:val="000000"/>
        </w:rPr>
        <w:t xml:space="preserve"> услуги закрепляется в их должностных регламентах в соответствии с требованиями законодательства.</w:t>
      </w:r>
    </w:p>
    <w:p w:rsidR="006D3EB7" w:rsidRDefault="006D3EB7">
      <w:pPr>
        <w:pStyle w:val="20"/>
        <w:keepNext/>
        <w:keepLines/>
        <w:shd w:val="clear" w:color="auto" w:fill="auto"/>
        <w:spacing w:after="0"/>
        <w:ind w:right="440" w:firstLine="0"/>
      </w:pPr>
      <w:bookmarkStart w:id="27" w:name="bookmark26"/>
      <w:r>
        <w:rPr>
          <w:rStyle w:val="2"/>
          <w:b/>
          <w:bCs/>
          <w:color w:val="000000"/>
        </w:rPr>
        <w:t>Требования к порядку и формам контроля за предоставлением</w:t>
      </w:r>
      <w:r>
        <w:rPr>
          <w:rStyle w:val="2"/>
          <w:b/>
          <w:bCs/>
          <w:color w:val="000000"/>
        </w:rPr>
        <w:br/>
      </w:r>
      <w:r w:rsidR="006D24B3">
        <w:rPr>
          <w:rStyle w:val="2"/>
          <w:b/>
          <w:bCs/>
          <w:color w:val="000000"/>
        </w:rPr>
        <w:t>муниципальной</w:t>
      </w:r>
      <w:r>
        <w:rPr>
          <w:rStyle w:val="2"/>
          <w:b/>
          <w:bCs/>
          <w:color w:val="000000"/>
        </w:rPr>
        <w:t xml:space="preserve"> услуги, в том числе со стороны</w:t>
      </w:r>
      <w:bookmarkEnd w:id="27"/>
    </w:p>
    <w:p w:rsidR="006D3EB7" w:rsidRDefault="006D3EB7" w:rsidP="00C17A1D">
      <w:pPr>
        <w:pStyle w:val="20"/>
        <w:keepNext/>
        <w:keepLines/>
        <w:shd w:val="clear" w:color="auto" w:fill="auto"/>
        <w:spacing w:after="0" w:line="280" w:lineRule="exact"/>
        <w:ind w:right="20" w:firstLine="0"/>
      </w:pPr>
      <w:bookmarkStart w:id="28" w:name="bookmark27"/>
      <w:r>
        <w:rPr>
          <w:rStyle w:val="2"/>
          <w:b/>
          <w:bCs/>
          <w:color w:val="000000"/>
        </w:rPr>
        <w:t>граждан,</w:t>
      </w:r>
      <w:bookmarkEnd w:id="28"/>
      <w:r w:rsidR="00C17A1D">
        <w:rPr>
          <w:rStyle w:val="2"/>
          <w:b/>
          <w:bCs/>
          <w:color w:val="000000"/>
        </w:rPr>
        <w:t xml:space="preserve"> </w:t>
      </w:r>
      <w:bookmarkStart w:id="29" w:name="bookmark28"/>
      <w:r>
        <w:rPr>
          <w:rStyle w:val="2"/>
          <w:b/>
          <w:bCs/>
          <w:color w:val="000000"/>
        </w:rPr>
        <w:t>их объединений и организаций</w:t>
      </w:r>
      <w:bookmarkEnd w:id="29"/>
    </w:p>
    <w:p w:rsidR="006D3EB7" w:rsidRDefault="006D3EB7">
      <w:pPr>
        <w:pStyle w:val="210"/>
        <w:numPr>
          <w:ilvl w:val="0"/>
          <w:numId w:val="15"/>
        </w:numPr>
        <w:shd w:val="clear" w:color="auto" w:fill="auto"/>
        <w:tabs>
          <w:tab w:val="left" w:pos="1148"/>
        </w:tabs>
        <w:spacing w:before="0" w:after="0"/>
        <w:ind w:firstLine="600"/>
      </w:pPr>
      <w:r>
        <w:rPr>
          <w:rStyle w:val="21"/>
          <w:color w:val="000000"/>
        </w:rPr>
        <w:t xml:space="preserve">Граждане, их объединения и организации имеют право осуществлять контроль за предоставлением </w:t>
      </w:r>
      <w:r w:rsidR="006D24B3">
        <w:rPr>
          <w:rStyle w:val="21"/>
          <w:color w:val="000000"/>
        </w:rPr>
        <w:t>муниципальной</w:t>
      </w:r>
      <w:r>
        <w:rPr>
          <w:rStyle w:val="21"/>
          <w:color w:val="000000"/>
        </w:rPr>
        <w:t xml:space="preserve"> услуги путем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о сроках завершения административных процедур (действий).</w:t>
      </w:r>
    </w:p>
    <w:p w:rsidR="006D3EB7" w:rsidRDefault="006D3EB7">
      <w:pPr>
        <w:pStyle w:val="210"/>
        <w:shd w:val="clear" w:color="auto" w:fill="auto"/>
        <w:spacing w:before="0" w:after="0"/>
        <w:ind w:firstLine="600"/>
        <w:jc w:val="left"/>
      </w:pPr>
      <w:r>
        <w:rPr>
          <w:rStyle w:val="21"/>
          <w:color w:val="000000"/>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600"/>
      </w:pPr>
      <w:r>
        <w:rPr>
          <w:rStyle w:val="21"/>
          <w:color w:val="000000"/>
        </w:rPr>
        <w:t>вносить предложения о мерах по устранению нарушений настоящего Административного регламента.</w:t>
      </w:r>
    </w:p>
    <w:p w:rsidR="006D3EB7" w:rsidRDefault="006D3EB7">
      <w:pPr>
        <w:pStyle w:val="210"/>
        <w:numPr>
          <w:ilvl w:val="0"/>
          <w:numId w:val="15"/>
        </w:numPr>
        <w:shd w:val="clear" w:color="auto" w:fill="auto"/>
        <w:tabs>
          <w:tab w:val="left" w:pos="1148"/>
        </w:tabs>
        <w:spacing w:before="0" w:after="0"/>
        <w:ind w:firstLine="600"/>
      </w:pPr>
      <w:r>
        <w:rPr>
          <w:rStyle w:val="21"/>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3EB7" w:rsidRDefault="006D3EB7">
      <w:pPr>
        <w:pStyle w:val="210"/>
        <w:shd w:val="clear" w:color="auto" w:fill="auto"/>
        <w:spacing w:before="0" w:after="300"/>
        <w:ind w:firstLine="600"/>
      </w:pPr>
      <w:r>
        <w:rPr>
          <w:rStyle w:val="21"/>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7A1D" w:rsidRPr="00C17A1D" w:rsidRDefault="006D3EB7" w:rsidP="00C17A1D">
      <w:pPr>
        <w:pStyle w:val="30"/>
        <w:numPr>
          <w:ilvl w:val="0"/>
          <w:numId w:val="1"/>
        </w:numPr>
        <w:shd w:val="clear" w:color="auto" w:fill="auto"/>
        <w:tabs>
          <w:tab w:val="left" w:pos="1165"/>
        </w:tabs>
        <w:ind w:left="180" w:firstLine="600"/>
        <w:jc w:val="center"/>
        <w:rPr>
          <w:rStyle w:val="3"/>
          <w:b/>
          <w:bCs/>
        </w:rPr>
      </w:pPr>
      <w:r>
        <w:rPr>
          <w:rStyle w:val="3"/>
          <w:b/>
          <w:bCs/>
          <w:color w:val="000000"/>
        </w:rPr>
        <w:t>Досудебный (внесудебный) порядок обжалования решений и действий (бездействия) органа, предоставляющего муниципальную услугу,</w:t>
      </w:r>
    </w:p>
    <w:p w:rsidR="006D3EB7" w:rsidRDefault="006D3EB7" w:rsidP="00C17A1D">
      <w:pPr>
        <w:pStyle w:val="30"/>
        <w:shd w:val="clear" w:color="auto" w:fill="auto"/>
        <w:tabs>
          <w:tab w:val="left" w:pos="1165"/>
        </w:tabs>
        <w:ind w:left="780"/>
        <w:jc w:val="center"/>
      </w:pPr>
      <w:r>
        <w:rPr>
          <w:rStyle w:val="3"/>
          <w:b/>
          <w:bCs/>
          <w:color w:val="000000"/>
        </w:rPr>
        <w:t xml:space="preserve">а также их должностных лиц, </w:t>
      </w:r>
      <w:r w:rsidR="00C17A1D">
        <w:rPr>
          <w:rStyle w:val="3"/>
          <w:b/>
          <w:bCs/>
          <w:color w:val="000000"/>
        </w:rPr>
        <w:t xml:space="preserve"> </w:t>
      </w:r>
      <w:r>
        <w:rPr>
          <w:rStyle w:val="3"/>
          <w:b/>
          <w:bCs/>
          <w:color w:val="000000"/>
        </w:rPr>
        <w:t>муниципальных</w:t>
      </w:r>
      <w:bookmarkStart w:id="30" w:name="bookmark29"/>
      <w:r w:rsidR="00C17A1D">
        <w:rPr>
          <w:rStyle w:val="3"/>
          <w:b/>
          <w:bCs/>
          <w:color w:val="000000"/>
        </w:rPr>
        <w:t xml:space="preserve"> </w:t>
      </w:r>
      <w:r>
        <w:rPr>
          <w:rStyle w:val="2"/>
          <w:b/>
          <w:bCs/>
          <w:color w:val="000000"/>
        </w:rPr>
        <w:t>служащих</w:t>
      </w:r>
      <w:bookmarkEnd w:id="30"/>
    </w:p>
    <w:p w:rsidR="006D3EB7" w:rsidRDefault="006D3EB7">
      <w:pPr>
        <w:pStyle w:val="210"/>
        <w:shd w:val="clear" w:color="auto" w:fill="auto"/>
        <w:spacing w:before="0" w:after="300"/>
        <w:ind w:firstLine="780"/>
      </w:pPr>
      <w:r>
        <w:rPr>
          <w:rStyle w:val="21"/>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17A1D">
        <w:rPr>
          <w:rStyle w:val="21"/>
          <w:color w:val="000000"/>
        </w:rPr>
        <w:t xml:space="preserve"> </w:t>
      </w:r>
      <w:r>
        <w:rPr>
          <w:rStyle w:val="21"/>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6D24B3">
        <w:rPr>
          <w:rStyle w:val="21"/>
          <w:color w:val="000000"/>
        </w:rPr>
        <w:t>муниципальной</w:t>
      </w:r>
      <w:r>
        <w:rPr>
          <w:rStyle w:val="21"/>
          <w:color w:val="000000"/>
        </w:rPr>
        <w:t xml:space="preserve"> услуги в досудебном (внесудебном) порядке (далее - жалоба).</w:t>
      </w:r>
    </w:p>
    <w:p w:rsidR="00C17A1D" w:rsidRDefault="00C17A1D" w:rsidP="00C17A1D">
      <w:pPr>
        <w:pStyle w:val="30"/>
        <w:shd w:val="clear" w:color="auto" w:fill="auto"/>
        <w:ind w:left="600" w:firstLine="340"/>
        <w:jc w:val="center"/>
        <w:rPr>
          <w:rStyle w:val="3"/>
          <w:b/>
          <w:bCs/>
          <w:color w:val="000000"/>
        </w:rPr>
      </w:pPr>
    </w:p>
    <w:p w:rsidR="00C17A1D" w:rsidRDefault="00C17A1D" w:rsidP="00C17A1D">
      <w:pPr>
        <w:pStyle w:val="30"/>
        <w:shd w:val="clear" w:color="auto" w:fill="auto"/>
        <w:ind w:left="600" w:firstLine="340"/>
        <w:jc w:val="center"/>
        <w:rPr>
          <w:rStyle w:val="3"/>
          <w:b/>
          <w:bCs/>
          <w:color w:val="000000"/>
        </w:rPr>
      </w:pPr>
    </w:p>
    <w:p w:rsidR="00C17A1D" w:rsidRDefault="00C17A1D" w:rsidP="00C17A1D">
      <w:pPr>
        <w:pStyle w:val="30"/>
        <w:shd w:val="clear" w:color="auto" w:fill="auto"/>
        <w:ind w:left="600" w:firstLine="340"/>
        <w:jc w:val="center"/>
        <w:rPr>
          <w:rStyle w:val="3"/>
          <w:b/>
          <w:bCs/>
          <w:color w:val="000000"/>
        </w:rPr>
      </w:pPr>
    </w:p>
    <w:p w:rsidR="006D3EB7" w:rsidRDefault="006D3EB7" w:rsidP="00C17A1D">
      <w:pPr>
        <w:pStyle w:val="30"/>
        <w:shd w:val="clear" w:color="auto" w:fill="auto"/>
        <w:ind w:left="600" w:firstLine="340"/>
        <w:jc w:val="center"/>
      </w:pPr>
      <w:r>
        <w:rPr>
          <w:rStyle w:val="3"/>
          <w:b/>
          <w:bCs/>
          <w:color w:val="00000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3EB7" w:rsidRDefault="006D3EB7">
      <w:pPr>
        <w:pStyle w:val="210"/>
        <w:numPr>
          <w:ilvl w:val="0"/>
          <w:numId w:val="16"/>
        </w:numPr>
        <w:shd w:val="clear" w:color="auto" w:fill="auto"/>
        <w:spacing w:before="0" w:after="0" w:line="326" w:lineRule="exact"/>
        <w:ind w:firstLine="760"/>
      </w:pPr>
      <w:r>
        <w:rPr>
          <w:rStyle w:val="21"/>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3EB7" w:rsidRDefault="006D3EB7">
      <w:pPr>
        <w:pStyle w:val="210"/>
        <w:shd w:val="clear" w:color="auto" w:fill="auto"/>
        <w:spacing w:before="0" w:after="0"/>
        <w:ind w:firstLine="760"/>
      </w:pPr>
      <w:r>
        <w:rPr>
          <w:rStyle w:val="21"/>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3EB7" w:rsidRDefault="006D3EB7">
      <w:pPr>
        <w:pStyle w:val="210"/>
        <w:shd w:val="clear" w:color="auto" w:fill="auto"/>
        <w:spacing w:before="0" w:after="0"/>
        <w:ind w:firstLine="760"/>
      </w:pPr>
      <w:r>
        <w:rPr>
          <w:rStyle w:val="21"/>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3EB7" w:rsidRDefault="006D3EB7">
      <w:pPr>
        <w:pStyle w:val="210"/>
        <w:shd w:val="clear" w:color="auto" w:fill="auto"/>
        <w:spacing w:before="0" w:after="0"/>
        <w:ind w:firstLine="760"/>
      </w:pPr>
      <w:r>
        <w:rPr>
          <w:rStyle w:val="21"/>
          <w:color w:val="000000"/>
        </w:rPr>
        <w:t>к руководителю многофункционального центра - на решения и действия (бездействие) работника многофункционального центра;</w:t>
      </w:r>
    </w:p>
    <w:p w:rsidR="006D3EB7" w:rsidRDefault="006D3EB7">
      <w:pPr>
        <w:pStyle w:val="210"/>
        <w:shd w:val="clear" w:color="auto" w:fill="auto"/>
        <w:spacing w:before="0" w:after="0"/>
        <w:ind w:firstLine="760"/>
      </w:pPr>
      <w:r>
        <w:rPr>
          <w:rStyle w:val="21"/>
          <w:color w:val="000000"/>
        </w:rPr>
        <w:t>к учредителю многофункционального центра - на решение и действия (бездействие) многофункционального центра.</w:t>
      </w:r>
    </w:p>
    <w:p w:rsidR="006D3EB7" w:rsidRDefault="006D3EB7">
      <w:pPr>
        <w:pStyle w:val="210"/>
        <w:shd w:val="clear" w:color="auto" w:fill="auto"/>
        <w:spacing w:before="0" w:after="240"/>
        <w:ind w:firstLine="760"/>
      </w:pPr>
      <w:r>
        <w:rPr>
          <w:rStyle w:val="21"/>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3EB7" w:rsidRDefault="006D3EB7">
      <w:pPr>
        <w:pStyle w:val="30"/>
        <w:shd w:val="clear" w:color="auto" w:fill="auto"/>
        <w:ind w:left="220" w:firstLine="540"/>
      </w:pPr>
      <w:r>
        <w:rPr>
          <w:rStyle w:val="3"/>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6D3EB7" w:rsidRDefault="006D3EB7">
      <w:pPr>
        <w:pStyle w:val="30"/>
        <w:shd w:val="clear" w:color="auto" w:fill="auto"/>
        <w:spacing w:after="240"/>
        <w:jc w:val="center"/>
      </w:pPr>
      <w:r>
        <w:rPr>
          <w:rStyle w:val="3"/>
          <w:b/>
          <w:bCs/>
          <w:color w:val="000000"/>
        </w:rPr>
        <w:t>муниципальных услуг (функций)</w:t>
      </w:r>
    </w:p>
    <w:p w:rsidR="006D3EB7" w:rsidRDefault="006D3EB7">
      <w:pPr>
        <w:pStyle w:val="210"/>
        <w:numPr>
          <w:ilvl w:val="0"/>
          <w:numId w:val="16"/>
        </w:numPr>
        <w:shd w:val="clear" w:color="auto" w:fill="auto"/>
        <w:tabs>
          <w:tab w:val="left" w:pos="1244"/>
        </w:tabs>
        <w:spacing w:before="0" w:after="240"/>
        <w:ind w:firstLine="760"/>
      </w:pPr>
      <w:r>
        <w:rPr>
          <w:rStyle w:val="21"/>
          <w:color w:val="000000"/>
        </w:rPr>
        <w:t xml:space="preserve">Информация о порядке подачи и рассмотрения жалобы размещается на информационных стендах в местах предоставления </w:t>
      </w:r>
      <w:r w:rsidR="006D24B3">
        <w:rPr>
          <w:rStyle w:val="21"/>
          <w:color w:val="000000"/>
        </w:rPr>
        <w:t>муниципальной</w:t>
      </w:r>
      <w:r>
        <w:rPr>
          <w:rStyle w:val="21"/>
          <w:color w:val="000000"/>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3EB7" w:rsidRDefault="006D3EB7">
      <w:pPr>
        <w:pStyle w:val="20"/>
        <w:keepNext/>
        <w:keepLines/>
        <w:numPr>
          <w:ilvl w:val="0"/>
          <w:numId w:val="1"/>
        </w:numPr>
        <w:shd w:val="clear" w:color="auto" w:fill="auto"/>
        <w:tabs>
          <w:tab w:val="left" w:pos="1333"/>
        </w:tabs>
        <w:spacing w:after="0"/>
        <w:ind w:left="820" w:firstLine="0"/>
        <w:jc w:val="both"/>
      </w:pPr>
      <w:bookmarkStart w:id="31" w:name="bookmark30"/>
      <w:r>
        <w:rPr>
          <w:rStyle w:val="2"/>
          <w:b/>
          <w:bCs/>
          <w:color w:val="000000"/>
        </w:rPr>
        <w:t>Особенности выполнения административных процедур (действий) в</w:t>
      </w:r>
      <w:bookmarkEnd w:id="31"/>
    </w:p>
    <w:p w:rsidR="006D3EB7" w:rsidRDefault="006D3EB7">
      <w:pPr>
        <w:pStyle w:val="30"/>
        <w:shd w:val="clear" w:color="auto" w:fill="auto"/>
        <w:ind w:firstLine="740"/>
        <w:jc w:val="both"/>
      </w:pPr>
      <w:r>
        <w:rPr>
          <w:rStyle w:val="3"/>
          <w:b/>
          <w:bCs/>
          <w:color w:val="000000"/>
        </w:rPr>
        <w:t>многофункциональных центрах предоставления государственных и</w:t>
      </w:r>
    </w:p>
    <w:p w:rsidR="006D3EB7" w:rsidRDefault="006D3EB7">
      <w:pPr>
        <w:pStyle w:val="20"/>
        <w:keepNext/>
        <w:keepLines/>
        <w:shd w:val="clear" w:color="auto" w:fill="auto"/>
        <w:spacing w:after="300"/>
        <w:ind w:left="3600" w:firstLine="0"/>
        <w:jc w:val="left"/>
      </w:pPr>
      <w:bookmarkStart w:id="32" w:name="bookmark31"/>
      <w:r>
        <w:rPr>
          <w:rStyle w:val="2"/>
          <w:b/>
          <w:bCs/>
          <w:color w:val="000000"/>
        </w:rPr>
        <w:t>муниципальных услуг</w:t>
      </w:r>
      <w:bookmarkEnd w:id="32"/>
    </w:p>
    <w:p w:rsidR="006D3EB7" w:rsidRDefault="006D3EB7" w:rsidP="00C17A1D">
      <w:pPr>
        <w:pStyle w:val="20"/>
        <w:keepNext/>
        <w:keepLines/>
        <w:shd w:val="clear" w:color="auto" w:fill="auto"/>
        <w:spacing w:after="0"/>
        <w:ind w:left="360" w:firstLine="460"/>
      </w:pPr>
      <w:bookmarkStart w:id="33" w:name="bookmark32"/>
      <w:r>
        <w:rPr>
          <w:rStyle w:val="2"/>
          <w:b/>
          <w:bCs/>
          <w:color w:val="000000"/>
        </w:rPr>
        <w:t xml:space="preserve">Исчерпывающий перечень административных процедур (действий) при предоставлении </w:t>
      </w:r>
      <w:r w:rsidR="006D24B3">
        <w:rPr>
          <w:rStyle w:val="2"/>
          <w:b/>
          <w:bCs/>
          <w:color w:val="000000"/>
        </w:rPr>
        <w:t>муниципальной</w:t>
      </w:r>
      <w:r>
        <w:rPr>
          <w:rStyle w:val="2"/>
          <w:b/>
          <w:bCs/>
          <w:color w:val="000000"/>
        </w:rPr>
        <w:t xml:space="preserve"> услуги, выполняемых</w:t>
      </w:r>
      <w:bookmarkEnd w:id="33"/>
      <w:r w:rsidR="00C17A1D">
        <w:rPr>
          <w:rStyle w:val="2"/>
          <w:b/>
          <w:bCs/>
          <w:color w:val="000000"/>
        </w:rPr>
        <w:t xml:space="preserve"> </w:t>
      </w:r>
      <w:bookmarkStart w:id="34" w:name="bookmark33"/>
      <w:r>
        <w:rPr>
          <w:rStyle w:val="2"/>
          <w:b/>
          <w:bCs/>
          <w:color w:val="000000"/>
        </w:rPr>
        <w:t>многофункциональными центрами</w:t>
      </w:r>
      <w:bookmarkEnd w:id="34"/>
    </w:p>
    <w:p w:rsidR="006D3EB7" w:rsidRDefault="006D3EB7">
      <w:pPr>
        <w:pStyle w:val="210"/>
        <w:shd w:val="clear" w:color="auto" w:fill="auto"/>
        <w:spacing w:before="0" w:after="0"/>
        <w:ind w:firstLine="740"/>
      </w:pPr>
      <w:r>
        <w:rPr>
          <w:rStyle w:val="21"/>
          <w:color w:val="000000"/>
        </w:rPr>
        <w:t>6.1 Многофункциональный центр осуществляет:</w:t>
      </w:r>
    </w:p>
    <w:p w:rsidR="006D3EB7" w:rsidRDefault="006D3EB7">
      <w:pPr>
        <w:pStyle w:val="210"/>
        <w:shd w:val="clear" w:color="auto" w:fill="auto"/>
        <w:spacing w:before="0" w:after="0"/>
        <w:ind w:firstLine="740"/>
      </w:pPr>
      <w:r>
        <w:rPr>
          <w:rStyle w:val="21"/>
          <w:color w:val="000000"/>
        </w:rPr>
        <w:t xml:space="preserve">информирование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 по иным вопросам, связанным с предоставлением </w:t>
      </w:r>
      <w:r w:rsidR="006D24B3">
        <w:rPr>
          <w:rStyle w:val="21"/>
          <w:color w:val="000000"/>
        </w:rPr>
        <w:t>муниципальной</w:t>
      </w:r>
      <w:r>
        <w:rPr>
          <w:rStyle w:val="21"/>
          <w:color w:val="000000"/>
        </w:rPr>
        <w:t xml:space="preserve"> услуги, а также консультирование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pPr>
        <w:pStyle w:val="210"/>
        <w:shd w:val="clear" w:color="auto" w:fill="auto"/>
        <w:spacing w:before="0" w:after="0"/>
        <w:ind w:firstLine="740"/>
      </w:pPr>
      <w:r>
        <w:rPr>
          <w:rStyle w:val="21"/>
          <w:color w:val="000000"/>
        </w:rPr>
        <w:t xml:space="preserve">выдачу заявителю результата предоставления </w:t>
      </w:r>
      <w:r w:rsidR="006D24B3">
        <w:rPr>
          <w:rStyle w:val="21"/>
          <w:color w:val="000000"/>
        </w:rPr>
        <w:t>муниципальной</w:t>
      </w:r>
      <w:r>
        <w:rPr>
          <w:rStyle w:val="21"/>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D24B3">
        <w:rPr>
          <w:rStyle w:val="21"/>
          <w:color w:val="000000"/>
        </w:rPr>
        <w:t>муниципальной</w:t>
      </w:r>
      <w:r>
        <w:rPr>
          <w:rStyle w:val="21"/>
          <w:color w:val="000000"/>
        </w:rPr>
        <w:t xml:space="preserve"> услуги, а также выдача документов, включая составление на бумажном носителе и заверение </w:t>
      </w:r>
      <w:r>
        <w:rPr>
          <w:rStyle w:val="21"/>
          <w:color w:val="000000"/>
        </w:rPr>
        <w:lastRenderedPageBreak/>
        <w:t>выписок из информационных систем органов, предоставляющих государственных (муниципальных) услуг;</w:t>
      </w:r>
    </w:p>
    <w:p w:rsidR="006D3EB7" w:rsidRDefault="006D3EB7">
      <w:pPr>
        <w:pStyle w:val="210"/>
        <w:shd w:val="clear" w:color="auto" w:fill="auto"/>
        <w:spacing w:before="0" w:after="0"/>
        <w:ind w:firstLine="740"/>
      </w:pPr>
      <w:r>
        <w:rPr>
          <w:rStyle w:val="21"/>
          <w:color w:val="000000"/>
        </w:rPr>
        <w:t>иные процедуры и действия, предусмотренные Федеральным законом № 210-ФЗ.</w:t>
      </w:r>
    </w:p>
    <w:p w:rsidR="006D3EB7" w:rsidRDefault="006D3EB7">
      <w:pPr>
        <w:pStyle w:val="210"/>
        <w:shd w:val="clear" w:color="auto" w:fill="auto"/>
        <w:spacing w:before="0" w:after="333"/>
        <w:ind w:firstLine="740"/>
      </w:pPr>
      <w:r>
        <w:rPr>
          <w:rStyle w:val="2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3EB7" w:rsidRDefault="006D3EB7">
      <w:pPr>
        <w:pStyle w:val="20"/>
        <w:keepNext/>
        <w:keepLines/>
        <w:shd w:val="clear" w:color="auto" w:fill="auto"/>
        <w:spacing w:after="244" w:line="280" w:lineRule="exact"/>
        <w:ind w:left="3600" w:firstLine="0"/>
        <w:jc w:val="left"/>
      </w:pPr>
      <w:bookmarkStart w:id="35" w:name="bookmark34"/>
      <w:r>
        <w:rPr>
          <w:rStyle w:val="2"/>
          <w:b/>
          <w:bCs/>
          <w:color w:val="000000"/>
        </w:rPr>
        <w:t>Информирование заявителей</w:t>
      </w:r>
      <w:bookmarkEnd w:id="35"/>
    </w:p>
    <w:p w:rsidR="006D3EB7" w:rsidRDefault="006D3EB7">
      <w:pPr>
        <w:pStyle w:val="210"/>
        <w:numPr>
          <w:ilvl w:val="0"/>
          <w:numId w:val="17"/>
        </w:numPr>
        <w:shd w:val="clear" w:color="auto" w:fill="auto"/>
        <w:tabs>
          <w:tab w:val="left" w:pos="1507"/>
        </w:tabs>
        <w:spacing w:before="0" w:after="0"/>
        <w:ind w:firstLine="740"/>
      </w:pPr>
      <w:r>
        <w:rPr>
          <w:rStyle w:val="21"/>
          <w:color w:val="000000"/>
        </w:rPr>
        <w:t>Информирование заявителя многофункциональными центрами осуществляется следующими способами:</w:t>
      </w:r>
    </w:p>
    <w:p w:rsidR="006D3EB7" w:rsidRDefault="006D3EB7">
      <w:pPr>
        <w:pStyle w:val="210"/>
        <w:shd w:val="clear" w:color="auto" w:fill="auto"/>
        <w:tabs>
          <w:tab w:val="left" w:pos="1065"/>
        </w:tabs>
        <w:spacing w:before="0" w:after="0"/>
        <w:ind w:firstLine="740"/>
      </w:pPr>
      <w:r>
        <w:rPr>
          <w:rStyle w:val="21"/>
          <w:color w:val="000000"/>
        </w:rPr>
        <w:t>а)</w:t>
      </w:r>
      <w:r>
        <w:rPr>
          <w:rStyle w:val="2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3EB7" w:rsidRDefault="006D3EB7">
      <w:pPr>
        <w:pStyle w:val="210"/>
        <w:shd w:val="clear" w:color="auto" w:fill="auto"/>
        <w:tabs>
          <w:tab w:val="left" w:pos="1204"/>
        </w:tabs>
        <w:spacing w:before="0" w:after="0"/>
        <w:ind w:firstLine="740"/>
      </w:pPr>
      <w:r>
        <w:rPr>
          <w:rStyle w:val="21"/>
          <w:color w:val="000000"/>
        </w:rPr>
        <w:t>б)</w:t>
      </w:r>
      <w:r>
        <w:rPr>
          <w:rStyle w:val="2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6D3EB7" w:rsidRDefault="006D3EB7">
      <w:pPr>
        <w:pStyle w:val="210"/>
        <w:shd w:val="clear" w:color="auto" w:fill="auto"/>
        <w:spacing w:before="0" w:after="0"/>
        <w:ind w:firstLine="740"/>
      </w:pPr>
      <w:r>
        <w:rPr>
          <w:rStyle w:val="2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3EB7" w:rsidRDefault="006D3EB7">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3EB7" w:rsidRDefault="006D3EB7">
      <w:pPr>
        <w:pStyle w:val="210"/>
        <w:shd w:val="clear" w:color="auto" w:fill="auto"/>
        <w:spacing w:before="0" w:after="0"/>
        <w:ind w:firstLine="740"/>
      </w:pPr>
      <w:r>
        <w:rPr>
          <w:rStyle w:val="2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3EB7" w:rsidRDefault="006D3EB7">
      <w:pPr>
        <w:pStyle w:val="210"/>
        <w:shd w:val="clear" w:color="auto" w:fill="auto"/>
        <w:spacing w:before="0" w:after="0"/>
        <w:ind w:firstLine="740"/>
      </w:pPr>
      <w:r>
        <w:rPr>
          <w:rStyle w:val="21"/>
          <w:color w:val="000000"/>
        </w:rPr>
        <w:t>изложить обращение в письменной форме (ответ направляется Заявителю в соответствии со способом, указанным в обращении);</w:t>
      </w:r>
    </w:p>
    <w:p w:rsidR="006D3EB7" w:rsidRDefault="006D3EB7">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pPr>
        <w:pStyle w:val="210"/>
        <w:shd w:val="clear" w:color="auto" w:fill="auto"/>
        <w:spacing w:before="0" w:after="304"/>
        <w:ind w:firstLine="740"/>
      </w:pPr>
      <w:r>
        <w:rPr>
          <w:rStyle w:val="2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D3EB7" w:rsidRDefault="006D3EB7">
      <w:pPr>
        <w:pStyle w:val="20"/>
        <w:keepNext/>
        <w:keepLines/>
        <w:shd w:val="clear" w:color="auto" w:fill="auto"/>
        <w:spacing w:after="296" w:line="317" w:lineRule="exact"/>
        <w:ind w:left="3500"/>
        <w:jc w:val="left"/>
      </w:pPr>
      <w:bookmarkStart w:id="36" w:name="bookmark35"/>
      <w:r>
        <w:rPr>
          <w:rStyle w:val="2"/>
          <w:b/>
          <w:bCs/>
          <w:color w:val="000000"/>
        </w:rPr>
        <w:t xml:space="preserve">Выдача заявителю результата предоставления </w:t>
      </w:r>
      <w:r w:rsidR="006D24B3">
        <w:rPr>
          <w:rStyle w:val="2"/>
          <w:b/>
          <w:bCs/>
          <w:color w:val="000000"/>
        </w:rPr>
        <w:t>муниципальной</w:t>
      </w:r>
      <w:r>
        <w:rPr>
          <w:rStyle w:val="2"/>
          <w:b/>
          <w:bCs/>
          <w:color w:val="000000"/>
        </w:rPr>
        <w:t xml:space="preserve"> услуги</w:t>
      </w:r>
      <w:bookmarkEnd w:id="36"/>
    </w:p>
    <w:p w:rsidR="006D3EB7" w:rsidRDefault="006D3EB7" w:rsidP="00C17A1D">
      <w:pPr>
        <w:pStyle w:val="210"/>
        <w:numPr>
          <w:ilvl w:val="0"/>
          <w:numId w:val="17"/>
        </w:numPr>
        <w:shd w:val="clear" w:color="auto" w:fill="auto"/>
        <w:tabs>
          <w:tab w:val="left" w:pos="1430"/>
        </w:tabs>
        <w:spacing w:before="0" w:after="0"/>
        <w:ind w:firstLine="740"/>
      </w:pPr>
      <w:r w:rsidRPr="00C17A1D">
        <w:rPr>
          <w:rStyle w:val="21"/>
          <w:color w:val="000000"/>
        </w:rPr>
        <w:t xml:space="preserve">При наличии в заявлении о предоставлении </w:t>
      </w:r>
      <w:r w:rsidR="006D24B3" w:rsidRPr="00C17A1D">
        <w:rPr>
          <w:rStyle w:val="21"/>
          <w:color w:val="000000"/>
        </w:rPr>
        <w:t>муниципальной</w:t>
      </w:r>
      <w:r w:rsidRPr="00C17A1D">
        <w:rPr>
          <w:rStyle w:val="21"/>
          <w:color w:val="000000"/>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C17A1D">
        <w:rPr>
          <w:rStyle w:val="21"/>
          <w:color w:val="000000"/>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C17A1D">
        <w:rPr>
          <w:rStyle w:val="21"/>
          <w:color w:val="000000"/>
        </w:rPr>
        <w:tab/>
        <w:t>797</w:t>
      </w:r>
      <w:r w:rsidRPr="00C17A1D">
        <w:rPr>
          <w:rStyle w:val="21"/>
          <w:color w:val="000000"/>
        </w:rPr>
        <w:tab/>
        <w:t>«О взаимодействии между многофункциональными центрами</w:t>
      </w:r>
      <w:r w:rsidR="00C17A1D" w:rsidRPr="00C17A1D">
        <w:rPr>
          <w:rStyle w:val="21"/>
          <w:color w:val="000000"/>
        </w:rPr>
        <w:t xml:space="preserve"> </w:t>
      </w:r>
      <w:r w:rsidRPr="00C17A1D">
        <w:rPr>
          <w:rStyle w:val="21"/>
          <w:color w:val="000000"/>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3EB7" w:rsidRDefault="006D3EB7">
      <w:pPr>
        <w:pStyle w:val="210"/>
        <w:shd w:val="clear" w:color="auto" w:fill="auto"/>
        <w:spacing w:before="0" w:after="0"/>
        <w:ind w:firstLine="740"/>
      </w:pPr>
      <w:r>
        <w:rPr>
          <w:rStyle w:val="21"/>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D3EB7" w:rsidRDefault="006D3EB7">
      <w:pPr>
        <w:pStyle w:val="210"/>
        <w:numPr>
          <w:ilvl w:val="0"/>
          <w:numId w:val="18"/>
        </w:numPr>
        <w:shd w:val="clear" w:color="auto" w:fill="auto"/>
        <w:tabs>
          <w:tab w:val="left" w:pos="1282"/>
        </w:tabs>
        <w:spacing w:before="0" w:after="0"/>
        <w:ind w:firstLine="740"/>
      </w:pPr>
      <w:r>
        <w:rPr>
          <w:rStyle w:val="21"/>
          <w:color w:val="000000"/>
        </w:rPr>
        <w:t xml:space="preserve">Прием заявителей для выдачи документов, являющихся результатом </w:t>
      </w:r>
      <w:r w:rsidR="006D24B3">
        <w:rPr>
          <w:rStyle w:val="21"/>
          <w:color w:val="000000"/>
        </w:rPr>
        <w:t>муниципальной</w:t>
      </w:r>
      <w:r>
        <w:rPr>
          <w:rStyle w:val="21"/>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3EB7" w:rsidRDefault="006D3EB7">
      <w:pPr>
        <w:pStyle w:val="210"/>
        <w:shd w:val="clear" w:color="auto" w:fill="auto"/>
        <w:spacing w:before="0" w:after="0"/>
        <w:ind w:firstLine="740"/>
      </w:pPr>
      <w:r>
        <w:rPr>
          <w:rStyle w:val="21"/>
          <w:color w:val="000000"/>
        </w:rPr>
        <w:t>Работник многофункционального центра осуществляет следующие действия:</w:t>
      </w:r>
    </w:p>
    <w:p w:rsidR="006D3EB7" w:rsidRDefault="006D3EB7">
      <w:pPr>
        <w:pStyle w:val="210"/>
        <w:shd w:val="clear" w:color="auto" w:fill="auto"/>
        <w:spacing w:before="0" w:after="0"/>
        <w:ind w:firstLine="740"/>
      </w:pPr>
      <w:r>
        <w:rPr>
          <w:rStyle w:val="21"/>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3EB7" w:rsidRDefault="006D3EB7">
      <w:pPr>
        <w:pStyle w:val="210"/>
        <w:shd w:val="clear" w:color="auto" w:fill="auto"/>
        <w:spacing w:before="0" w:after="0"/>
        <w:ind w:firstLine="740"/>
      </w:pPr>
      <w:r>
        <w:rPr>
          <w:rStyle w:val="21"/>
          <w:color w:val="000000"/>
        </w:rPr>
        <w:t>проверяет полномочия представителя заявителя (в случае обращения представителя заявителя);</w:t>
      </w:r>
    </w:p>
    <w:p w:rsidR="006D3EB7" w:rsidRDefault="006D3EB7">
      <w:pPr>
        <w:pStyle w:val="210"/>
        <w:shd w:val="clear" w:color="auto" w:fill="auto"/>
        <w:spacing w:before="0" w:after="0"/>
        <w:ind w:firstLine="740"/>
      </w:pPr>
      <w:r>
        <w:rPr>
          <w:rStyle w:val="21"/>
          <w:color w:val="000000"/>
        </w:rPr>
        <w:t xml:space="preserve">определяет статус исполнения заявления заявителя в ГИС; распечатывает результат предоставления </w:t>
      </w:r>
      <w:r w:rsidR="006D24B3">
        <w:rPr>
          <w:rStyle w:val="21"/>
          <w:color w:val="000000"/>
        </w:rPr>
        <w:t>муниципальной</w:t>
      </w:r>
      <w:r>
        <w:rPr>
          <w:rStyle w:val="21"/>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EB7" w:rsidRDefault="006D3EB7">
      <w:pPr>
        <w:pStyle w:val="210"/>
        <w:shd w:val="clear" w:color="auto" w:fill="auto"/>
        <w:spacing w:before="0" w:after="0"/>
        <w:ind w:firstLine="740"/>
      </w:pPr>
      <w:r>
        <w:rPr>
          <w:rStyle w:val="21"/>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EB7" w:rsidRDefault="006D3EB7">
      <w:pPr>
        <w:pStyle w:val="210"/>
        <w:shd w:val="clear" w:color="auto" w:fill="auto"/>
        <w:spacing w:before="0" w:after="0"/>
        <w:ind w:firstLine="740"/>
      </w:pPr>
      <w:r>
        <w:rPr>
          <w:rStyle w:val="21"/>
          <w:color w:val="000000"/>
        </w:rPr>
        <w:t>выдает документы заявителю, при необходимости запрашивает у заявителя подписи за каждый выданный документ;</w:t>
      </w:r>
    </w:p>
    <w:p w:rsidR="006D3EB7" w:rsidRDefault="006D3EB7">
      <w:pPr>
        <w:pStyle w:val="210"/>
        <w:shd w:val="clear" w:color="auto" w:fill="auto"/>
        <w:spacing w:before="0" w:after="0"/>
        <w:ind w:firstLine="740"/>
        <w:sectPr w:rsidR="006D3EB7">
          <w:pgSz w:w="11900" w:h="16840"/>
          <w:pgMar w:top="1151" w:right="535" w:bottom="1102" w:left="1237" w:header="0" w:footer="3" w:gutter="0"/>
          <w:cols w:space="720"/>
          <w:noEndnote/>
          <w:docGrid w:linePitch="360"/>
        </w:sectPr>
      </w:pPr>
      <w:r>
        <w:rPr>
          <w:rStyle w:val="21"/>
          <w:color w:val="000000"/>
        </w:rPr>
        <w:t>запрашивает согласие заявителя на участие в смс-опросе для оценки качества предоставленных услуг многофункциональным центром.</w:t>
      </w:r>
    </w:p>
    <w:p w:rsidR="006D3EB7" w:rsidRPr="00C17A1D" w:rsidRDefault="006D3EB7">
      <w:pPr>
        <w:pStyle w:val="210"/>
        <w:shd w:val="clear" w:color="auto" w:fill="auto"/>
        <w:spacing w:before="0" w:after="425"/>
        <w:ind w:left="4780"/>
        <w:jc w:val="right"/>
        <w:rPr>
          <w:sz w:val="20"/>
          <w:szCs w:val="20"/>
        </w:rPr>
      </w:pPr>
      <w:r w:rsidRPr="00C17A1D">
        <w:rPr>
          <w:rStyle w:val="21"/>
          <w:color w:val="000000"/>
          <w:sz w:val="20"/>
          <w:szCs w:val="20"/>
        </w:rPr>
        <w:lastRenderedPageBreak/>
        <w:t xml:space="preserve">Приложение № 1 к Административному регламенту по предоставлению </w:t>
      </w:r>
      <w:r w:rsidR="006D24B3" w:rsidRPr="00C17A1D">
        <w:rPr>
          <w:rStyle w:val="21"/>
          <w:color w:val="000000"/>
          <w:sz w:val="20"/>
          <w:szCs w:val="20"/>
        </w:rPr>
        <w:t>муниципальной</w:t>
      </w:r>
      <w:r w:rsidRPr="00C17A1D">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293" w:line="240" w:lineRule="exact"/>
        <w:ind w:left="1300"/>
      </w:pPr>
      <w:r>
        <w:rPr>
          <w:rStyle w:val="8"/>
          <w:b/>
          <w:bCs/>
          <w:color w:val="000000"/>
        </w:rPr>
        <w:t>Форма решения об утверждении схемы расположения земельного участка</w:t>
      </w:r>
    </w:p>
    <w:p w:rsidR="006D3EB7" w:rsidRDefault="006D3EB7" w:rsidP="00C17A1D">
      <w:pPr>
        <w:pStyle w:val="90"/>
        <w:shd w:val="clear" w:color="auto" w:fill="auto"/>
        <w:spacing w:before="0" w:after="0" w:line="180" w:lineRule="exact"/>
        <w:ind w:firstLine="620"/>
      </w:pPr>
      <w:r>
        <w:rPr>
          <w:rStyle w:val="9"/>
          <w:color w:val="000000"/>
        </w:rPr>
        <w:t>(наименование органа местного</w:t>
      </w:r>
      <w:r w:rsidR="00C17A1D">
        <w:rPr>
          <w:rStyle w:val="9"/>
          <w:color w:val="000000"/>
        </w:rPr>
        <w:t xml:space="preserve"> </w:t>
      </w:r>
      <w:r>
        <w:rPr>
          <w:rStyle w:val="9"/>
          <w:color w:val="000000"/>
        </w:rPr>
        <w:t>самоуправления)</w:t>
      </w:r>
    </w:p>
    <w:p w:rsidR="006D3EB7" w:rsidRDefault="006D3EB7">
      <w:pPr>
        <w:pStyle w:val="101"/>
        <w:shd w:val="clear" w:color="auto" w:fill="auto"/>
        <w:spacing w:before="0" w:after="303" w:line="220" w:lineRule="exact"/>
        <w:ind w:left="5700"/>
      </w:pPr>
      <w:r>
        <w:rPr>
          <w:rStyle w:val="100"/>
          <w:color w:val="000000"/>
        </w:rPr>
        <w:t>Кому:</w:t>
      </w:r>
    </w:p>
    <w:p w:rsidR="006D3EB7" w:rsidRDefault="006D3EB7">
      <w:pPr>
        <w:pStyle w:val="101"/>
        <w:shd w:val="clear" w:color="auto" w:fill="auto"/>
        <w:spacing w:before="0" w:after="303" w:line="220" w:lineRule="exact"/>
        <w:ind w:left="5700"/>
      </w:pPr>
      <w:r>
        <w:rPr>
          <w:rStyle w:val="100"/>
          <w:color w:val="000000"/>
        </w:rPr>
        <w:t>Контактные данные: /Представитель:</w:t>
      </w:r>
    </w:p>
    <w:p w:rsidR="006D3EB7" w:rsidRDefault="006D3EB7">
      <w:pPr>
        <w:pStyle w:val="101"/>
        <w:shd w:val="clear" w:color="auto" w:fill="auto"/>
        <w:spacing w:before="0" w:after="822" w:line="220" w:lineRule="exact"/>
        <w:ind w:left="5700"/>
      </w:pPr>
      <w:r>
        <w:rPr>
          <w:rStyle w:val="100"/>
          <w:color w:val="000000"/>
        </w:rPr>
        <w:t>Контактные данные представителя:</w:t>
      </w:r>
    </w:p>
    <w:p w:rsidR="006D3EB7" w:rsidRDefault="006D3EB7">
      <w:pPr>
        <w:pStyle w:val="80"/>
        <w:shd w:val="clear" w:color="auto" w:fill="auto"/>
        <w:spacing w:before="0" w:after="0" w:line="240" w:lineRule="exact"/>
        <w:ind w:right="20"/>
        <w:jc w:val="center"/>
      </w:pPr>
      <w:r>
        <w:rPr>
          <w:rStyle w:val="8"/>
          <w:b/>
          <w:bCs/>
          <w:color w:val="000000"/>
        </w:rPr>
        <w:t>РЕШЕНИЕ</w:t>
      </w:r>
    </w:p>
    <w:p w:rsidR="006D3EB7" w:rsidRDefault="006D3EB7">
      <w:pPr>
        <w:pStyle w:val="101"/>
        <w:shd w:val="clear" w:color="auto" w:fill="auto"/>
        <w:tabs>
          <w:tab w:val="left" w:leader="underscore" w:pos="4563"/>
          <w:tab w:val="left" w:leader="underscore" w:pos="8886"/>
        </w:tabs>
        <w:spacing w:before="0" w:after="287" w:line="220" w:lineRule="exact"/>
        <w:ind w:left="1480"/>
        <w:jc w:val="both"/>
      </w:pPr>
      <w:r>
        <w:rPr>
          <w:rStyle w:val="100"/>
          <w:color w:val="000000"/>
        </w:rPr>
        <w:t xml:space="preserve">От </w:t>
      </w:r>
      <w:r>
        <w:rPr>
          <w:rStyle w:val="100"/>
          <w:color w:val="000000"/>
        </w:rPr>
        <w:tab/>
        <w:t xml:space="preserve"> № </w:t>
      </w:r>
      <w:r>
        <w:rPr>
          <w:rStyle w:val="100"/>
          <w:color w:val="000000"/>
        </w:rPr>
        <w:tab/>
      </w:r>
    </w:p>
    <w:p w:rsidR="006D3EB7" w:rsidRDefault="006D3EB7">
      <w:pPr>
        <w:pStyle w:val="80"/>
        <w:shd w:val="clear" w:color="auto" w:fill="auto"/>
        <w:spacing w:before="0" w:after="55" w:line="240" w:lineRule="exact"/>
        <w:ind w:right="220"/>
        <w:jc w:val="right"/>
      </w:pPr>
      <w:r>
        <w:rPr>
          <w:rStyle w:val="8"/>
          <w:b/>
          <w:bCs/>
          <w:color w:val="000000"/>
        </w:rPr>
        <w:t>Об утверждении схемы расположения земельного участка (земельных участков) на</w:t>
      </w:r>
    </w:p>
    <w:p w:rsidR="006D3EB7" w:rsidRDefault="006D3EB7">
      <w:pPr>
        <w:pStyle w:val="80"/>
        <w:shd w:val="clear" w:color="auto" w:fill="auto"/>
        <w:spacing w:before="0" w:after="256" w:line="240" w:lineRule="exact"/>
        <w:ind w:right="20"/>
        <w:jc w:val="center"/>
      </w:pPr>
      <w:r>
        <w:rPr>
          <w:rStyle w:val="8"/>
          <w:b/>
          <w:bCs/>
          <w:color w:val="000000"/>
        </w:rPr>
        <w:t>кадастровом плане территории</w:t>
      </w:r>
    </w:p>
    <w:p w:rsidR="006D3EB7" w:rsidRDefault="006D3EB7">
      <w:pPr>
        <w:pStyle w:val="210"/>
        <w:shd w:val="clear" w:color="auto" w:fill="auto"/>
        <w:tabs>
          <w:tab w:val="left" w:leader="underscore" w:pos="4844"/>
          <w:tab w:val="left" w:leader="underscore" w:pos="6591"/>
          <w:tab w:val="left" w:leader="underscore" w:pos="9414"/>
        </w:tabs>
        <w:spacing w:before="0" w:after="0" w:line="298" w:lineRule="exact"/>
        <w:ind w:firstLine="620"/>
      </w:pPr>
      <w:r>
        <w:rPr>
          <w:rStyle w:val="21"/>
          <w:color w:val="000000"/>
        </w:rPr>
        <w:t>Рассмотрев заявление от</w:t>
      </w:r>
      <w:r>
        <w:rPr>
          <w:rStyle w:val="21"/>
          <w:color w:val="000000"/>
        </w:rPr>
        <w:tab/>
        <w:t>№</w:t>
      </w:r>
      <w:r>
        <w:rPr>
          <w:rStyle w:val="21"/>
          <w:color w:val="000000"/>
        </w:rPr>
        <w:tab/>
        <w:t>(Заявитель:</w:t>
      </w:r>
      <w:r>
        <w:rPr>
          <w:rStyle w:val="21"/>
          <w:color w:val="000000"/>
        </w:rPr>
        <w:tab/>
        <w:t>) и</w:t>
      </w:r>
    </w:p>
    <w:p w:rsidR="006D3EB7" w:rsidRDefault="006D3EB7">
      <w:pPr>
        <w:pStyle w:val="210"/>
        <w:shd w:val="clear" w:color="auto" w:fill="auto"/>
        <w:spacing w:before="0" w:after="240" w:line="298" w:lineRule="exact"/>
        <w:jc w:val="left"/>
      </w:pPr>
      <w:r>
        <w:rPr>
          <w:rStyle w:val="21"/>
          <w:color w:val="000000"/>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D3EB7" w:rsidRDefault="006D3EB7">
      <w:pPr>
        <w:pStyle w:val="210"/>
        <w:numPr>
          <w:ilvl w:val="0"/>
          <w:numId w:val="19"/>
        </w:numPr>
        <w:shd w:val="clear" w:color="auto" w:fill="auto"/>
        <w:tabs>
          <w:tab w:val="left" w:pos="1429"/>
        </w:tabs>
        <w:spacing w:before="0" w:after="0" w:line="298" w:lineRule="exact"/>
        <w:ind w:firstLine="620"/>
      </w:pPr>
      <w:r>
        <w:rPr>
          <w:rStyle w:val="21"/>
          <w:color w:val="000000"/>
        </w:rPr>
        <w:t>Утвердить схему расположения земельного участка (земельных участков) на</w:t>
      </w:r>
    </w:p>
    <w:p w:rsidR="006D3EB7" w:rsidRDefault="006D3EB7">
      <w:pPr>
        <w:pStyle w:val="210"/>
        <w:shd w:val="clear" w:color="auto" w:fill="auto"/>
        <w:tabs>
          <w:tab w:val="left" w:leader="underscore" w:pos="6859"/>
        </w:tabs>
        <w:spacing w:before="0" w:after="0" w:line="298" w:lineRule="exact"/>
      </w:pPr>
      <w:r>
        <w:rPr>
          <w:rStyle w:val="21"/>
          <w:color w:val="000000"/>
        </w:rPr>
        <w:t xml:space="preserve">кадастровом плане территории, площадью </w:t>
      </w:r>
      <w:r>
        <w:rPr>
          <w:rStyle w:val="21"/>
          <w:color w:val="000000"/>
        </w:rPr>
        <w:tab/>
        <w:t xml:space="preserve"> в территориальной зоне</w:t>
      </w:r>
    </w:p>
    <w:p w:rsidR="006D3EB7" w:rsidRDefault="006D3EB7">
      <w:pPr>
        <w:pStyle w:val="210"/>
        <w:shd w:val="clear" w:color="auto" w:fill="auto"/>
        <w:tabs>
          <w:tab w:val="left" w:leader="underscore" w:pos="1429"/>
          <w:tab w:val="left" w:leader="underscore" w:pos="7613"/>
        </w:tabs>
        <w:spacing w:before="0" w:after="0" w:line="298" w:lineRule="exact"/>
      </w:pPr>
      <w:r>
        <w:rPr>
          <w:rStyle w:val="21"/>
          <w:color w:val="000000"/>
        </w:rPr>
        <w:tab/>
        <w:t xml:space="preserve">/с видом разрешенного использования </w:t>
      </w:r>
      <w:r>
        <w:rPr>
          <w:rStyle w:val="21"/>
          <w:color w:val="000000"/>
        </w:rPr>
        <w:tab/>
        <w:t>из категории земель</w:t>
      </w:r>
    </w:p>
    <w:p w:rsidR="006D3EB7" w:rsidRDefault="006D3EB7">
      <w:pPr>
        <w:pStyle w:val="210"/>
        <w:shd w:val="clear" w:color="auto" w:fill="auto"/>
        <w:tabs>
          <w:tab w:val="left" w:leader="underscore" w:pos="1429"/>
          <w:tab w:val="left" w:leader="underscore" w:pos="5894"/>
        </w:tabs>
        <w:spacing w:before="0" w:after="0" w:line="298" w:lineRule="exact"/>
      </w:pPr>
      <w:r>
        <w:rPr>
          <w:rStyle w:val="21"/>
          <w:color w:val="000000"/>
        </w:rPr>
        <w:tab/>
        <w:t>, расположенных по адресу</w:t>
      </w:r>
      <w:r>
        <w:rPr>
          <w:rStyle w:val="21"/>
          <w:color w:val="000000"/>
        </w:rPr>
        <w:tab/>
        <w:t>, образованных из земельного участка</w:t>
      </w:r>
    </w:p>
    <w:p w:rsidR="006D3EB7" w:rsidRDefault="006D3EB7">
      <w:pPr>
        <w:pStyle w:val="210"/>
        <w:shd w:val="clear" w:color="auto" w:fill="auto"/>
        <w:tabs>
          <w:tab w:val="left" w:pos="4258"/>
          <w:tab w:val="left" w:pos="6134"/>
        </w:tabs>
        <w:spacing w:before="0" w:after="0" w:line="298" w:lineRule="exact"/>
      </w:pPr>
      <w:r>
        <w:rPr>
          <w:rStyle w:val="21"/>
          <w:color w:val="000000"/>
        </w:rPr>
        <w:t>с кадастровым номером</w:t>
      </w:r>
      <w:r>
        <w:rPr>
          <w:rStyle w:val="21"/>
          <w:color w:val="000000"/>
        </w:rPr>
        <w:tab/>
        <w:t>(земельных</w:t>
      </w:r>
      <w:r>
        <w:rPr>
          <w:rStyle w:val="21"/>
          <w:color w:val="000000"/>
        </w:rPr>
        <w:tab/>
        <w:t>участков с кадастровыми</w:t>
      </w:r>
    </w:p>
    <w:p w:rsidR="006D3EB7" w:rsidRDefault="006D3EB7">
      <w:pPr>
        <w:pStyle w:val="210"/>
        <w:shd w:val="clear" w:color="auto" w:fill="auto"/>
        <w:tabs>
          <w:tab w:val="left" w:leader="underscore" w:pos="2515"/>
          <w:tab w:val="left" w:leader="underscore" w:pos="4563"/>
        </w:tabs>
        <w:spacing w:before="0" w:after="0" w:line="298" w:lineRule="exact"/>
      </w:pPr>
      <w:r>
        <w:rPr>
          <w:rStyle w:val="21"/>
          <w:color w:val="000000"/>
        </w:rPr>
        <w:t>номерами)</w:t>
      </w:r>
      <w:r>
        <w:rPr>
          <w:rStyle w:val="21"/>
          <w:color w:val="000000"/>
        </w:rPr>
        <w:tab/>
        <w:t>путем</w:t>
      </w:r>
      <w:r>
        <w:rPr>
          <w:rStyle w:val="21"/>
          <w:color w:val="000000"/>
        </w:rPr>
        <w:tab/>
        <w:t>.</w:t>
      </w:r>
    </w:p>
    <w:p w:rsidR="006D3EB7" w:rsidRDefault="006D3EB7">
      <w:pPr>
        <w:pStyle w:val="210"/>
        <w:numPr>
          <w:ilvl w:val="0"/>
          <w:numId w:val="19"/>
        </w:numPr>
        <w:shd w:val="clear" w:color="auto" w:fill="auto"/>
        <w:tabs>
          <w:tab w:val="left" w:pos="1429"/>
        </w:tabs>
        <w:spacing w:before="0" w:after="0" w:line="298" w:lineRule="exact"/>
        <w:ind w:firstLine="620"/>
      </w:pPr>
      <w:r>
        <w:rPr>
          <w:rStyle w:val="21"/>
          <w:color w:val="000000"/>
        </w:rPr>
        <w:t xml:space="preserve">Заявитель </w:t>
      </w:r>
      <w:r>
        <w:rPr>
          <w:rStyle w:val="22"/>
          <w:color w:val="000000"/>
        </w:rPr>
        <w:t>(указать ФИО, паспортные данные (для физического лица), наименование, ОГРН (для юридического лица))</w:t>
      </w:r>
      <w:r>
        <w:rPr>
          <w:rStyle w:val="21"/>
          <w:color w:val="000000"/>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Pr>
          <w:rStyle w:val="21"/>
          <w:color w:val="000000"/>
        </w:rPr>
        <w:br w:type="page"/>
      </w:r>
      <w:r>
        <w:rPr>
          <w:rStyle w:val="21"/>
          <w:color w:val="000000"/>
        </w:rPr>
        <w:lastRenderedPageBreak/>
        <w:t>собственности) на образуемый земельный участок (образуемые земельные участки), указанные в пункте 1 настоящего решения.</w:t>
      </w:r>
    </w:p>
    <w:p w:rsidR="006D3EB7" w:rsidRDefault="00883B6E">
      <w:pPr>
        <w:pStyle w:val="210"/>
        <w:numPr>
          <w:ilvl w:val="0"/>
          <w:numId w:val="19"/>
        </w:numPr>
        <w:shd w:val="clear" w:color="auto" w:fill="auto"/>
        <w:tabs>
          <w:tab w:val="left" w:pos="1128"/>
        </w:tabs>
        <w:spacing w:before="0" w:after="0" w:line="298" w:lineRule="exact"/>
        <w:ind w:left="760"/>
        <w:sectPr w:rsidR="006D3EB7">
          <w:pgSz w:w="11900" w:h="16840"/>
          <w:pgMar w:top="1152" w:right="547" w:bottom="1613" w:left="1234" w:header="0" w:footer="3" w:gutter="0"/>
          <w:cols w:space="720"/>
          <w:noEndnote/>
          <w:docGrid w:linePitch="360"/>
        </w:sectPr>
      </w:pPr>
      <w:r>
        <w:rPr>
          <w:noProof/>
        </w:rPr>
        <mc:AlternateContent>
          <mc:Choice Requires="wps">
            <w:drawing>
              <wp:anchor distT="0" distB="755650" distL="63500" distR="3916680" simplePos="0" relativeHeight="251658240" behindDoc="1" locked="0" layoutInCell="1" allowOverlap="1">
                <wp:simplePos x="0" y="0"/>
                <wp:positionH relativeFrom="margin">
                  <wp:posOffset>13970</wp:posOffset>
                </wp:positionH>
                <wp:positionV relativeFrom="paragraph">
                  <wp:posOffset>535940</wp:posOffset>
                </wp:positionV>
                <wp:extent cx="2487295" cy="165100"/>
                <wp:effectExtent l="4445" t="2540" r="3810" b="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42.2pt;width:195.85pt;height:13pt;z-index:-251658240;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Z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755650" distL="3907790" distR="304800" simplePos="0" relativeHeight="251659264" behindDoc="1" locked="0" layoutInCell="1" allowOverlap="1">
                <wp:simplePos x="0" y="0"/>
                <wp:positionH relativeFrom="margin">
                  <wp:posOffset>3915410</wp:posOffset>
                </wp:positionH>
                <wp:positionV relativeFrom="paragraph">
                  <wp:posOffset>535305</wp:posOffset>
                </wp:positionV>
                <wp:extent cx="2197735" cy="165100"/>
                <wp:effectExtent l="635" t="1905" r="1905"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8.3pt;margin-top:42.15pt;width:173.05pt;height:13pt;z-index:-251657216;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87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245745" distL="63500" distR="621665" simplePos="0" relativeHeight="251660288" behindDoc="1" locked="0" layoutInCell="1" allowOverlap="1">
                <wp:simplePos x="0" y="0"/>
                <wp:positionH relativeFrom="margin">
                  <wp:posOffset>4704715</wp:posOffset>
                </wp:positionH>
                <wp:positionV relativeFrom="paragraph">
                  <wp:posOffset>1482090</wp:posOffset>
                </wp:positionV>
                <wp:extent cx="1090930" cy="393700"/>
                <wp:effectExtent l="0" t="0" r="0" b="635"/>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6"/>
                            <w:r>
                              <w:rPr>
                                <w:rStyle w:val="1Exact"/>
                                <w:color w:val="000000"/>
                              </w:rPr>
                              <w:t>Электронная</w:t>
                            </w:r>
                            <w:bookmarkEnd w:id="37"/>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7"/>
                            <w:r>
                              <w:rPr>
                                <w:rStyle w:val="1Exact"/>
                                <w:color w:val="000000"/>
                              </w:rP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0.45pt;margin-top:116.7pt;width:85.9pt;height:31pt;z-index:-251656192;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O9sA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" filled="f" stroked="f">
                <v:textbox style="mso-fit-shape-to-text:t" inset="0,0,0,0">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6"/>
                      <w:r>
                        <w:rPr>
                          <w:rStyle w:val="1Exact"/>
                          <w:color w:val="000000"/>
                        </w:rPr>
                        <w:t>Электронная</w:t>
                      </w:r>
                      <w:bookmarkEnd w:id="39"/>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7"/>
                      <w:r>
                        <w:rPr>
                          <w:rStyle w:val="1Exact"/>
                          <w:color w:val="000000"/>
                        </w:rPr>
                        <w:t>подпись</w:t>
                      </w:r>
                      <w:bookmarkEnd w:id="40"/>
                    </w:p>
                  </w:txbxContent>
                </v:textbox>
                <w10:wrap type="topAndBottom" anchorx="margin"/>
              </v:shape>
            </w:pict>
          </mc:Fallback>
        </mc:AlternateContent>
      </w:r>
      <w:r w:rsidR="006D3EB7">
        <w:rPr>
          <w:rStyle w:val="21"/>
          <w:color w:val="000000"/>
        </w:rPr>
        <w:t>Срок действия настоящего решения составляет два года.</w:t>
      </w:r>
    </w:p>
    <w:p w:rsidR="006D3EB7" w:rsidRDefault="006D3EB7" w:rsidP="00C17A1D">
      <w:pPr>
        <w:pStyle w:val="210"/>
        <w:shd w:val="clear" w:color="auto" w:fill="auto"/>
        <w:spacing w:before="0" w:after="245"/>
        <w:ind w:left="5103"/>
        <w:jc w:val="right"/>
      </w:pPr>
      <w:r>
        <w:rPr>
          <w:rStyle w:val="21"/>
          <w:color w:val="000000"/>
        </w:rPr>
        <w:lastRenderedPageBreak/>
        <w:t xml:space="preserve">Приложение № 2 к Административному регламенту по предоставлению </w:t>
      </w:r>
      <w:r w:rsidR="006D24B3">
        <w:rPr>
          <w:rStyle w:val="21"/>
          <w:color w:val="000000"/>
        </w:rPr>
        <w:t>муниципальной</w:t>
      </w:r>
      <w:r>
        <w:rPr>
          <w:rStyle w:val="21"/>
          <w:color w:val="000000"/>
        </w:rPr>
        <w:t xml:space="preserve"> услуги «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50" w:line="240" w:lineRule="exact"/>
        <w:jc w:val="right"/>
      </w:pPr>
      <w:r>
        <w:rPr>
          <w:rStyle w:val="8"/>
          <w:b/>
          <w:bCs/>
          <w:color w:val="000000"/>
        </w:rPr>
        <w:t>Форма решения об отказе в утверждении схемы расположения земельного участка на</w:t>
      </w:r>
    </w:p>
    <w:p w:rsidR="006D3EB7" w:rsidRDefault="006D3EB7">
      <w:pPr>
        <w:pStyle w:val="80"/>
        <w:shd w:val="clear" w:color="auto" w:fill="auto"/>
        <w:spacing w:before="0" w:after="293" w:line="240" w:lineRule="exact"/>
        <w:jc w:val="center"/>
      </w:pPr>
      <w:r>
        <w:rPr>
          <w:rStyle w:val="8"/>
          <w:b/>
          <w:bCs/>
          <w:color w:val="000000"/>
        </w:rPr>
        <w:t>кадастровом плане территории</w:t>
      </w:r>
    </w:p>
    <w:p w:rsidR="006D3EB7" w:rsidRDefault="006D3EB7" w:rsidP="00C17A1D">
      <w:pPr>
        <w:pStyle w:val="90"/>
        <w:shd w:val="clear" w:color="auto" w:fill="auto"/>
        <w:spacing w:before="0" w:after="0" w:line="180" w:lineRule="exact"/>
        <w:ind w:left="620"/>
        <w:jc w:val="left"/>
      </w:pPr>
      <w:r>
        <w:rPr>
          <w:rStyle w:val="9"/>
          <w:color w:val="000000"/>
        </w:rPr>
        <w:t xml:space="preserve">(наименование </w:t>
      </w:r>
      <w:r w:rsidR="00C17A1D">
        <w:rPr>
          <w:rStyle w:val="9"/>
          <w:color w:val="000000"/>
        </w:rPr>
        <w:t xml:space="preserve"> </w:t>
      </w:r>
      <w:r>
        <w:rPr>
          <w:rStyle w:val="9"/>
          <w:color w:val="000000"/>
        </w:rPr>
        <w:t xml:space="preserve"> органа местного</w:t>
      </w:r>
      <w:r w:rsidR="00C17A1D">
        <w:rPr>
          <w:rStyle w:val="9"/>
          <w:color w:val="000000"/>
        </w:rPr>
        <w:t xml:space="preserve">   </w:t>
      </w:r>
      <w:r>
        <w:rPr>
          <w:rStyle w:val="9"/>
          <w:color w:val="000000"/>
        </w:rPr>
        <w:t>самоуправления)</w:t>
      </w:r>
    </w:p>
    <w:p w:rsidR="006D3EB7" w:rsidRDefault="006D3EB7">
      <w:pPr>
        <w:pStyle w:val="101"/>
        <w:shd w:val="clear" w:color="auto" w:fill="auto"/>
        <w:spacing w:before="0" w:after="303" w:line="220" w:lineRule="exact"/>
        <w:ind w:left="5700"/>
      </w:pPr>
      <w:r>
        <w:rPr>
          <w:rStyle w:val="100"/>
          <w:color w:val="000000"/>
        </w:rPr>
        <w:t>Кому:</w:t>
      </w:r>
    </w:p>
    <w:p w:rsidR="006D3EB7" w:rsidRDefault="006D3EB7">
      <w:pPr>
        <w:pStyle w:val="101"/>
        <w:shd w:val="clear" w:color="auto" w:fill="auto"/>
        <w:spacing w:before="0" w:after="303" w:line="220" w:lineRule="exact"/>
        <w:ind w:left="5700"/>
      </w:pPr>
      <w:r>
        <w:rPr>
          <w:rStyle w:val="100"/>
          <w:color w:val="000000"/>
        </w:rPr>
        <w:t>Контактные данные: /Представитель:</w:t>
      </w:r>
    </w:p>
    <w:p w:rsidR="006D3EB7" w:rsidRDefault="006D3EB7">
      <w:pPr>
        <w:pStyle w:val="101"/>
        <w:shd w:val="clear" w:color="auto" w:fill="auto"/>
        <w:spacing w:before="0" w:after="560" w:line="220" w:lineRule="exact"/>
        <w:ind w:left="5700"/>
      </w:pPr>
      <w:r>
        <w:rPr>
          <w:rStyle w:val="100"/>
          <w:color w:val="000000"/>
        </w:rPr>
        <w:t>Контактные данные представителя:</w:t>
      </w:r>
    </w:p>
    <w:p w:rsidR="006D3EB7" w:rsidRDefault="006D3EB7">
      <w:pPr>
        <w:pStyle w:val="80"/>
        <w:shd w:val="clear" w:color="auto" w:fill="auto"/>
        <w:spacing w:before="0" w:after="0" w:line="298" w:lineRule="exact"/>
        <w:jc w:val="center"/>
      </w:pPr>
      <w:r>
        <w:rPr>
          <w:rStyle w:val="8"/>
          <w:b/>
          <w:bCs/>
          <w:color w:val="000000"/>
        </w:rPr>
        <w:t>Решение об отказе</w:t>
      </w:r>
    </w:p>
    <w:p w:rsidR="006D3EB7" w:rsidRDefault="006D3EB7">
      <w:pPr>
        <w:pStyle w:val="80"/>
        <w:shd w:val="clear" w:color="auto" w:fill="auto"/>
        <w:spacing w:before="0" w:after="0" w:line="298" w:lineRule="exact"/>
        <w:jc w:val="center"/>
      </w:pPr>
      <w:r>
        <w:rPr>
          <w:rStyle w:val="8"/>
          <w:b/>
          <w:bCs/>
          <w:color w:val="000000"/>
        </w:rPr>
        <w:t>в утверждении схемы расположения земельного участка на кадастровом плане</w:t>
      </w:r>
    </w:p>
    <w:p w:rsidR="006D3EB7" w:rsidRDefault="006D3EB7">
      <w:pPr>
        <w:pStyle w:val="80"/>
        <w:shd w:val="clear" w:color="auto" w:fill="auto"/>
        <w:spacing w:before="0" w:after="0" w:line="298" w:lineRule="exact"/>
        <w:jc w:val="center"/>
      </w:pPr>
      <w:r>
        <w:rPr>
          <w:rStyle w:val="8"/>
          <w:b/>
          <w:bCs/>
          <w:color w:val="000000"/>
        </w:rPr>
        <w:t>территории</w:t>
      </w:r>
    </w:p>
    <w:p w:rsidR="006D3EB7" w:rsidRDefault="006D3EB7">
      <w:pPr>
        <w:pStyle w:val="101"/>
        <w:shd w:val="clear" w:color="auto" w:fill="auto"/>
        <w:tabs>
          <w:tab w:val="left" w:leader="underscore" w:pos="4564"/>
          <w:tab w:val="left" w:leader="underscore" w:pos="8111"/>
        </w:tabs>
        <w:spacing w:before="0" w:after="0" w:line="298" w:lineRule="exact"/>
        <w:ind w:left="2260"/>
        <w:jc w:val="both"/>
      </w:pPr>
      <w:r>
        <w:rPr>
          <w:rStyle w:val="100"/>
          <w:color w:val="000000"/>
        </w:rPr>
        <w:t xml:space="preserve">От </w:t>
      </w:r>
      <w:r>
        <w:rPr>
          <w:rStyle w:val="100"/>
          <w:color w:val="000000"/>
        </w:rPr>
        <w:tab/>
        <w:t xml:space="preserve"> № </w:t>
      </w:r>
      <w:r>
        <w:rPr>
          <w:rStyle w:val="100"/>
          <w:color w:val="000000"/>
        </w:rPr>
        <w:tab/>
      </w:r>
    </w:p>
    <w:p w:rsidR="006D3EB7" w:rsidRDefault="006D3EB7">
      <w:pPr>
        <w:pStyle w:val="210"/>
        <w:shd w:val="clear" w:color="auto" w:fill="auto"/>
        <w:tabs>
          <w:tab w:val="left" w:leader="underscore" w:pos="4564"/>
          <w:tab w:val="left" w:leader="underscore" w:pos="6600"/>
          <w:tab w:val="left" w:leader="underscore" w:pos="9600"/>
        </w:tabs>
        <w:spacing w:before="0" w:after="0" w:line="298" w:lineRule="exact"/>
      </w:pPr>
      <w:r>
        <w:rPr>
          <w:rStyle w:val="21"/>
          <w:color w:val="000000"/>
        </w:rPr>
        <w:t xml:space="preserve">Рассмотрев заявление от </w:t>
      </w:r>
      <w:r>
        <w:rPr>
          <w:rStyle w:val="21"/>
          <w:color w:val="000000"/>
        </w:rPr>
        <w:tab/>
        <w:t xml:space="preserve"> № </w:t>
      </w:r>
      <w:r>
        <w:rPr>
          <w:rStyle w:val="21"/>
          <w:color w:val="000000"/>
        </w:rPr>
        <w:tab/>
        <w:t xml:space="preserve"> (Заявитель: </w:t>
      </w:r>
      <w:r>
        <w:rPr>
          <w:rStyle w:val="21"/>
          <w:color w:val="000000"/>
        </w:rPr>
        <w:tab/>
        <w:t>) и</w:t>
      </w:r>
    </w:p>
    <w:p w:rsidR="006D3EB7" w:rsidRDefault="006D3EB7">
      <w:pPr>
        <w:pStyle w:val="210"/>
        <w:shd w:val="clear" w:color="auto" w:fill="auto"/>
        <w:spacing w:before="0" w:after="0" w:line="298" w:lineRule="exact"/>
        <w:jc w:val="right"/>
      </w:pPr>
      <w:r>
        <w:rPr>
          <w:rStyle w:val="21"/>
          <w:color w:val="000000"/>
        </w:rPr>
        <w:t>приложенные к нему документы, в соответствии со статьями 11.10, 39.11</w:t>
      </w:r>
      <w:r>
        <w:rPr>
          <w:rStyle w:val="21"/>
          <w:color w:val="000000"/>
          <w:vertAlign w:val="superscript"/>
        </w:rPr>
        <w:footnoteReference w:id="1"/>
      </w:r>
      <w:r>
        <w:rPr>
          <w:rStyle w:val="21"/>
          <w:color w:val="000000"/>
        </w:rPr>
        <w:t xml:space="preserve"> Земельного</w:t>
      </w:r>
    </w:p>
    <w:p w:rsidR="006D3EB7" w:rsidRDefault="006D3EB7">
      <w:pPr>
        <w:pStyle w:val="210"/>
        <w:shd w:val="clear" w:color="auto" w:fill="auto"/>
        <w:tabs>
          <w:tab w:val="left" w:leader="underscore" w:pos="5390"/>
        </w:tabs>
        <w:spacing w:before="0" w:after="0" w:line="298" w:lineRule="exact"/>
      </w:pPr>
      <w:r>
        <w:rPr>
          <w:rStyle w:val="21"/>
          <w:color w:val="000000"/>
        </w:rPr>
        <w:t xml:space="preserve">кодекса Российской Федерации, </w:t>
      </w:r>
      <w:r>
        <w:rPr>
          <w:rStyle w:val="21"/>
          <w:color w:val="000000"/>
        </w:rPr>
        <w:tab/>
        <w:t>, в утверждении схемы расположения</w:t>
      </w:r>
    </w:p>
    <w:p w:rsidR="006D3EB7" w:rsidRDefault="006D3EB7">
      <w:pPr>
        <w:pStyle w:val="210"/>
        <w:shd w:val="clear" w:color="auto" w:fill="auto"/>
        <w:spacing w:before="0" w:after="270" w:line="298" w:lineRule="exact"/>
      </w:pPr>
      <w:r>
        <w:rPr>
          <w:rStyle w:val="21"/>
          <w:color w:val="000000"/>
        </w:rPr>
        <w:t>земельного участка на кадастровом плане территории отказано по основаниям:</w:t>
      </w:r>
    </w:p>
    <w:p w:rsidR="006D3EB7" w:rsidRDefault="006D3EB7">
      <w:pPr>
        <w:pStyle w:val="210"/>
        <w:shd w:val="clear" w:color="auto" w:fill="auto"/>
        <w:spacing w:before="0" w:after="287" w:line="260" w:lineRule="exact"/>
        <w:ind w:left="620"/>
        <w:jc w:val="left"/>
      </w:pPr>
      <w:r>
        <w:rPr>
          <w:rStyle w:val="21"/>
          <w:color w:val="000000"/>
        </w:rPr>
        <w:t>Разъяснение причин отказа:</w:t>
      </w:r>
    </w:p>
    <w:p w:rsidR="006D3EB7" w:rsidRDefault="00883B6E">
      <w:pPr>
        <w:pStyle w:val="210"/>
        <w:shd w:val="clear" w:color="auto" w:fill="auto"/>
        <w:spacing w:before="0" w:after="0" w:line="260" w:lineRule="exact"/>
      </w:pPr>
      <w:r>
        <w:rPr>
          <w:noProof/>
        </w:rPr>
        <mc:AlternateContent>
          <mc:Choice Requires="wps">
            <w:drawing>
              <wp:anchor distT="0" distB="572770" distL="63500" distR="3931920" simplePos="0" relativeHeight="251661312" behindDoc="1" locked="0" layoutInCell="1" allowOverlap="1">
                <wp:simplePos x="0" y="0"/>
                <wp:positionH relativeFrom="margin">
                  <wp:posOffset>1270</wp:posOffset>
                </wp:positionH>
                <wp:positionV relativeFrom="paragraph">
                  <wp:posOffset>709295</wp:posOffset>
                </wp:positionV>
                <wp:extent cx="2487295" cy="165100"/>
                <wp:effectExtent l="1270" t="4445"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pt;margin-top:55.85pt;width:195.85pt;height:13pt;z-index:-251655168;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Cl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X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JEZApbMCAACxBQAADgAA&#10;AAAAAAAAAAAAAAAuAgAAZHJzL2Uyb0RvYy54bWxQSwECLQAUAAYACAAAACEAYBFg5tsAAAAIAQAA&#10;DwAAAAAAAAAAAAAAAAANBQAAZHJzL2Rvd25yZXYueG1sUEsFBgAAAAAEAAQA8wAAABUGA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572770" distL="3901440" distR="323215" simplePos="0" relativeHeight="251662336" behindDoc="1" locked="0" layoutInCell="1" allowOverlap="1">
                <wp:simplePos x="0" y="0"/>
                <wp:positionH relativeFrom="margin">
                  <wp:posOffset>3902710</wp:posOffset>
                </wp:positionH>
                <wp:positionV relativeFrom="paragraph">
                  <wp:posOffset>711835</wp:posOffset>
                </wp:positionV>
                <wp:extent cx="2194560" cy="16510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07.3pt;margin-top:56.05pt;width:172.8pt;height:13pt;z-index:-251654144;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awsgIAALI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0" distL="63500" distR="597535" simplePos="0" relativeHeight="251663360" behindDoc="1" locked="0" layoutInCell="1" allowOverlap="1">
                <wp:simplePos x="0" y="0"/>
                <wp:positionH relativeFrom="margin">
                  <wp:posOffset>4732020</wp:posOffset>
                </wp:positionH>
                <wp:positionV relativeFrom="paragraph">
                  <wp:posOffset>1475740</wp:posOffset>
                </wp:positionV>
                <wp:extent cx="1090930" cy="39370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1" w:name="bookmark38"/>
                            <w:r>
                              <w:rPr>
                                <w:rStyle w:val="1Exact"/>
                                <w:color w:val="000000"/>
                              </w:rPr>
                              <w:t>Электронная</w:t>
                            </w:r>
                            <w:bookmarkEnd w:id="41"/>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2" w:name="bookmark39"/>
                            <w:r>
                              <w:rPr>
                                <w:rStyle w:val="1Exact"/>
                                <w:color w:val="000000"/>
                              </w:rPr>
                              <w:t>подпись</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2.6pt;margin-top:116.2pt;width:85.9pt;height:31pt;z-index:-251653120;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G6OsXKwAgAAsgUAAA4A&#10;AAAAAAAAAAAAAAAALgIAAGRycy9lMm9Eb2MueG1sUEsBAi0AFAAGAAgAAAAhAHPsWO7fAAAACwEA&#10;AA8AAAAAAAAAAAAAAAAACgUAAGRycy9kb3ducmV2LnhtbFBLBQYAAAAABAAEAPMAAAAWBgAAAAA=&#10;" filled="f" stroked="f">
                <v:textbox style="mso-fit-shape-to-text:t" inset="0,0,0,0">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3" w:name="bookmark38"/>
                      <w:r>
                        <w:rPr>
                          <w:rStyle w:val="1Exact"/>
                          <w:color w:val="000000"/>
                        </w:rPr>
                        <w:t>Электронная</w:t>
                      </w:r>
                      <w:bookmarkEnd w:id="43"/>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4" w:name="bookmark39"/>
                      <w:r>
                        <w:rPr>
                          <w:rStyle w:val="1Exact"/>
                          <w:color w:val="000000"/>
                        </w:rPr>
                        <w:t>подпись</w:t>
                      </w:r>
                      <w:bookmarkEnd w:id="44"/>
                    </w:p>
                  </w:txbxContent>
                </v:textbox>
                <w10:wrap type="topAndBottom" anchorx="margin"/>
              </v:shape>
            </w:pict>
          </mc:Fallback>
        </mc:AlternateContent>
      </w:r>
      <w:r w:rsidR="006D3EB7">
        <w:rPr>
          <w:rStyle w:val="21"/>
          <w:color w:val="000000"/>
        </w:rPr>
        <w:t>Дополнительно информируем:</w:t>
      </w:r>
      <w:r w:rsidR="006D3EB7">
        <w:br w:type="page"/>
      </w:r>
    </w:p>
    <w:p w:rsidR="006D3EB7" w:rsidRPr="00BC27D4" w:rsidRDefault="006D3EB7" w:rsidP="00BC27D4">
      <w:pPr>
        <w:pStyle w:val="210"/>
        <w:shd w:val="clear" w:color="auto" w:fill="auto"/>
        <w:spacing w:before="0" w:after="933"/>
        <w:ind w:left="4962"/>
        <w:jc w:val="right"/>
        <w:rPr>
          <w:sz w:val="20"/>
          <w:szCs w:val="20"/>
        </w:rPr>
      </w:pPr>
      <w:r w:rsidRPr="00BC27D4">
        <w:rPr>
          <w:rStyle w:val="21"/>
          <w:color w:val="000000"/>
          <w:sz w:val="20"/>
          <w:szCs w:val="20"/>
        </w:rPr>
        <w:lastRenderedPageBreak/>
        <w:t xml:space="preserve">Приложение № 3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20"/>
        <w:keepNext/>
        <w:keepLines/>
        <w:shd w:val="clear" w:color="auto" w:fill="auto"/>
        <w:spacing w:after="0" w:line="280" w:lineRule="exact"/>
        <w:ind w:firstLine="0"/>
        <w:jc w:val="right"/>
      </w:pPr>
      <w:bookmarkStart w:id="45" w:name="bookmark40"/>
      <w:r>
        <w:rPr>
          <w:rStyle w:val="2"/>
          <w:b/>
          <w:bCs/>
          <w:color w:val="000000"/>
        </w:rPr>
        <w:t>Форма заявления об утверждении схемы расположения земельного участка на</w:t>
      </w:r>
      <w:bookmarkEnd w:id="45"/>
    </w:p>
    <w:p w:rsidR="006D3EB7" w:rsidRDefault="006D3EB7">
      <w:pPr>
        <w:pStyle w:val="30"/>
        <w:shd w:val="clear" w:color="auto" w:fill="auto"/>
        <w:spacing w:after="733" w:line="280" w:lineRule="exact"/>
        <w:jc w:val="center"/>
      </w:pPr>
      <w:r>
        <w:rPr>
          <w:rStyle w:val="3"/>
          <w:b/>
          <w:bCs/>
          <w:color w:val="000000"/>
        </w:rPr>
        <w:t>кадастровом плане территории</w:t>
      </w:r>
    </w:p>
    <w:p w:rsidR="006D3EB7" w:rsidRDefault="006D3EB7">
      <w:pPr>
        <w:pStyle w:val="80"/>
        <w:shd w:val="clear" w:color="auto" w:fill="auto"/>
        <w:spacing w:before="0" w:after="0" w:line="274" w:lineRule="exact"/>
        <w:jc w:val="center"/>
      </w:pPr>
      <w:r>
        <w:rPr>
          <w:rStyle w:val="8"/>
          <w:b/>
          <w:bCs/>
          <w:color w:val="000000"/>
        </w:rPr>
        <w:t>Заявление</w:t>
      </w:r>
    </w:p>
    <w:p w:rsidR="006D3EB7" w:rsidRDefault="006D3EB7">
      <w:pPr>
        <w:pStyle w:val="80"/>
        <w:shd w:val="clear" w:color="auto" w:fill="auto"/>
        <w:spacing w:before="0" w:after="0" w:line="274" w:lineRule="exact"/>
        <w:ind w:firstLine="680"/>
      </w:pPr>
      <w:r>
        <w:rPr>
          <w:rStyle w:val="8"/>
          <w:b/>
          <w:bCs/>
          <w:color w:val="000000"/>
        </w:rPr>
        <w:t>об утверждении схемы расположения земельного участка на кадастровом плане</w:t>
      </w:r>
    </w:p>
    <w:p w:rsidR="006D3EB7" w:rsidRDefault="006D3EB7">
      <w:pPr>
        <w:pStyle w:val="80"/>
        <w:shd w:val="clear" w:color="auto" w:fill="auto"/>
        <w:spacing w:before="0" w:after="283" w:line="274" w:lineRule="exact"/>
        <w:jc w:val="center"/>
      </w:pPr>
      <w:r>
        <w:rPr>
          <w:rStyle w:val="8"/>
          <w:b/>
          <w:bCs/>
          <w:color w:val="000000"/>
        </w:rPr>
        <w:t>территории</w:t>
      </w:r>
    </w:p>
    <w:p w:rsidR="006D3EB7" w:rsidRDefault="006D3EB7">
      <w:pPr>
        <w:pStyle w:val="101"/>
        <w:shd w:val="clear" w:color="auto" w:fill="auto"/>
        <w:tabs>
          <w:tab w:val="left" w:pos="9270"/>
          <w:tab w:val="left" w:pos="9866"/>
        </w:tabs>
        <w:spacing w:before="0" w:after="837" w:line="220" w:lineRule="exact"/>
        <w:ind w:left="7480"/>
        <w:jc w:val="both"/>
      </w:pPr>
      <w:r>
        <w:rPr>
          <w:rStyle w:val="100"/>
          <w:color w:val="000000"/>
        </w:rPr>
        <w:t>« »</w:t>
      </w:r>
      <w:r>
        <w:rPr>
          <w:rStyle w:val="100"/>
          <w:color w:val="000000"/>
        </w:rPr>
        <w:tab/>
        <w:t>20</w:t>
      </w:r>
      <w:r>
        <w:rPr>
          <w:rStyle w:val="100"/>
          <w:color w:val="000000"/>
        </w:rPr>
        <w:tab/>
        <w:t>г.</w:t>
      </w:r>
    </w:p>
    <w:p w:rsidR="006D3EB7" w:rsidRDefault="006D3EB7">
      <w:pPr>
        <w:pStyle w:val="90"/>
        <w:shd w:val="clear" w:color="auto" w:fill="auto"/>
        <w:spacing w:before="0" w:after="1288" w:line="180" w:lineRule="exact"/>
        <w:ind w:firstLine="680"/>
        <w:jc w:val="left"/>
      </w:pPr>
      <w:r>
        <w:rPr>
          <w:rStyle w:val="9"/>
          <w:color w:val="000000"/>
        </w:rPr>
        <w:t xml:space="preserve">(наименование </w:t>
      </w:r>
      <w:r w:rsidR="00BC27D4">
        <w:rPr>
          <w:rStyle w:val="9"/>
          <w:color w:val="000000"/>
        </w:rPr>
        <w:t xml:space="preserve"> </w:t>
      </w:r>
      <w:r>
        <w:rPr>
          <w:rStyle w:val="9"/>
          <w:color w:val="000000"/>
        </w:rPr>
        <w:t xml:space="preserve"> органа местного самоуправления)</w:t>
      </w:r>
    </w:p>
    <w:p w:rsidR="006D3EB7" w:rsidRDefault="006D3EB7">
      <w:pPr>
        <w:pStyle w:val="101"/>
        <w:shd w:val="clear" w:color="auto" w:fill="auto"/>
        <w:spacing w:before="0" w:after="267" w:line="274" w:lineRule="exact"/>
        <w:ind w:firstLine="680"/>
      </w:pPr>
      <w:r>
        <w:rPr>
          <w:rStyle w:val="100"/>
          <w:color w:val="00000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D3EB7" w:rsidRDefault="006D3EB7">
      <w:pPr>
        <w:pStyle w:val="80"/>
        <w:shd w:val="clear" w:color="auto" w:fill="auto"/>
        <w:spacing w:before="0" w:after="552" w:line="240" w:lineRule="exact"/>
        <w:ind w:firstLine="680"/>
      </w:pPr>
      <w:r>
        <w:rPr>
          <w:rStyle w:val="8"/>
          <w:b/>
          <w:bCs/>
          <w:color w:val="000000"/>
        </w:rPr>
        <w:t>1. Сведения о заявителе (в случае, если заявитель обращается через представителя)</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1.1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1.1.1</w:t>
            </w:r>
          </w:p>
        </w:tc>
        <w:tc>
          <w:tcPr>
            <w:tcW w:w="4632"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571"/>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lastRenderedPageBreak/>
              <w:t>1.1.6</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066"/>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1.2.5</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91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p w:rsidR="006D3EB7" w:rsidRDefault="006D3EB7">
      <w:pPr>
        <w:pStyle w:val="12"/>
        <w:framePr w:w="9571" w:wrap="notBeside" w:vAnchor="text" w:hAnchor="text" w:xAlign="center" w:y="1"/>
        <w:shd w:val="clear" w:color="auto" w:fill="auto"/>
        <w:spacing w:line="240" w:lineRule="exact"/>
      </w:pPr>
      <w:r>
        <w:rPr>
          <w:rStyle w:val="a8"/>
          <w:b/>
          <w:bCs/>
          <w:color w:val="000000"/>
        </w:rPr>
        <w:t>2.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2.1.1</w:t>
            </w:r>
          </w:p>
        </w:tc>
        <w:tc>
          <w:tcPr>
            <w:tcW w:w="4632"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581"/>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2.1.3</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lastRenderedPageBreak/>
              <w:t>2.1.4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2.1.5</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2.1.6</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061"/>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2.2.5</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90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spacing w:line="420" w:lineRule="exact"/>
        <w:rPr>
          <w:color w:val="auto"/>
        </w:rPr>
      </w:pPr>
    </w:p>
    <w:p w:rsidR="006D3EB7" w:rsidRDefault="006D3EB7">
      <w:pPr>
        <w:pStyle w:val="12"/>
        <w:framePr w:w="9571" w:wrap="notBeside" w:vAnchor="text" w:hAnchor="text" w:xAlign="center" w:y="1"/>
        <w:shd w:val="clear" w:color="auto" w:fill="auto"/>
        <w:spacing w:line="240" w:lineRule="exact"/>
      </w:pPr>
      <w:r>
        <w:rPr>
          <w:rStyle w:val="a8"/>
          <w:b/>
          <w:bCs/>
          <w:color w:val="000000"/>
        </w:rPr>
        <w:t>3. Сведения по услуге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322"/>
          <w:jc w:val="center"/>
        </w:trPr>
        <w:tc>
          <w:tcPr>
            <w:tcW w:w="104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3.1</w:t>
            </w:r>
          </w:p>
        </w:tc>
        <w:tc>
          <w:tcPr>
            <w:tcW w:w="463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В результате чего образуется земельный</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97"/>
          <w:jc w:val="center"/>
        </w:trPr>
        <w:tc>
          <w:tcPr>
            <w:tcW w:w="1046" w:type="dxa"/>
            <w:tcBorders>
              <w:top w:val="nil"/>
              <w:left w:val="single" w:sz="4" w:space="0" w:color="auto"/>
              <w:bottom w:val="single" w:sz="4" w:space="0" w:color="auto"/>
              <w:right w:val="nil"/>
            </w:tcBorders>
            <w:shd w:val="clear" w:color="auto" w:fill="FFFFFF"/>
          </w:tcPr>
          <w:p w:rsidR="006D3EB7" w:rsidRDefault="006D3EB7">
            <w:pPr>
              <w:framePr w:w="9571" w:wrap="notBeside" w:vAnchor="text" w:hAnchor="text" w:xAlign="center" w:y="1"/>
              <w:rPr>
                <w:color w:val="auto"/>
                <w:sz w:val="10"/>
                <w:szCs w:val="10"/>
              </w:rPr>
            </w:pPr>
          </w:p>
        </w:tc>
        <w:tc>
          <w:tcPr>
            <w:tcW w:w="4632" w:type="dxa"/>
            <w:tcBorders>
              <w:top w:val="nil"/>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участок? (Раздел/Объединение)</w:t>
            </w:r>
          </w:p>
        </w:tc>
        <w:tc>
          <w:tcPr>
            <w:tcW w:w="3893" w:type="dxa"/>
            <w:tcBorders>
              <w:top w:val="nil"/>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1109"/>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lastRenderedPageBreak/>
              <w:t>3.2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Право заявителя на земельный участок зарегистрировано в ЕГРН?</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04"/>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3.3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Сколько землепользователей у исходного земельного участка?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09"/>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3.4</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spacing w:line="480" w:lineRule="exact"/>
        <w:rPr>
          <w:color w:val="auto"/>
        </w:rPr>
      </w:pPr>
    </w:p>
    <w:p w:rsidR="006D3EB7" w:rsidRDefault="006D3EB7">
      <w:pPr>
        <w:pStyle w:val="12"/>
        <w:framePr w:w="9571" w:wrap="notBeside" w:vAnchor="text" w:hAnchor="text" w:xAlign="center" w:y="1"/>
        <w:shd w:val="clear" w:color="auto" w:fill="auto"/>
        <w:spacing w:line="240" w:lineRule="exact"/>
      </w:pPr>
      <w:r>
        <w:rPr>
          <w:rStyle w:val="a8"/>
          <w:b/>
          <w:bCs/>
          <w:color w:val="000000"/>
        </w:rPr>
        <w:t>4. Сведения о земельном участке(-ах)</w:t>
      </w:r>
    </w:p>
    <w:tbl>
      <w:tblPr>
        <w:tblW w:w="0" w:type="auto"/>
        <w:jc w:val="center"/>
        <w:tblLayout w:type="fixed"/>
        <w:tblCellMar>
          <w:left w:w="0" w:type="dxa"/>
          <w:right w:w="0" w:type="dxa"/>
        </w:tblCellMar>
        <w:tblLook w:val="0000" w:firstRow="0" w:lastRow="0" w:firstColumn="0" w:lastColumn="0" w:noHBand="0" w:noVBand="0"/>
      </w:tblPr>
      <w:tblGrid>
        <w:gridCol w:w="1114"/>
        <w:gridCol w:w="4051"/>
        <w:gridCol w:w="4406"/>
      </w:tblGrid>
      <w:tr w:rsidR="006D3EB7">
        <w:tblPrEx>
          <w:tblCellMar>
            <w:top w:w="0" w:type="dxa"/>
            <w:left w:w="0" w:type="dxa"/>
            <w:bottom w:w="0" w:type="dxa"/>
            <w:right w:w="0" w:type="dxa"/>
          </w:tblCellMar>
        </w:tblPrEx>
        <w:trPr>
          <w:trHeight w:hRule="exact" w:val="773"/>
          <w:jc w:val="center"/>
        </w:trPr>
        <w:tc>
          <w:tcPr>
            <w:tcW w:w="1114"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4.1</w:t>
            </w:r>
          </w:p>
        </w:tc>
        <w:tc>
          <w:tcPr>
            <w:tcW w:w="4051"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Кадастровый номер земельного участка</w:t>
            </w:r>
          </w:p>
        </w:tc>
        <w:tc>
          <w:tcPr>
            <w:tcW w:w="4406"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68"/>
          <w:jc w:val="center"/>
        </w:trPr>
        <w:tc>
          <w:tcPr>
            <w:tcW w:w="1114"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4.2</w:t>
            </w:r>
          </w:p>
        </w:tc>
        <w:tc>
          <w:tcPr>
            <w:tcW w:w="405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93" w:lineRule="exact"/>
              <w:jc w:val="left"/>
            </w:pPr>
            <w:r>
              <w:rPr>
                <w:rStyle w:val="211pt"/>
                <w:color w:val="00000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pStyle w:val="12"/>
        <w:framePr w:w="9571" w:wrap="notBeside" w:vAnchor="text" w:hAnchor="text" w:xAlign="center" w:y="1"/>
        <w:shd w:val="clear" w:color="auto" w:fill="auto"/>
        <w:spacing w:line="240" w:lineRule="exact"/>
      </w:pPr>
      <w:r>
        <w:rPr>
          <w:rStyle w:val="a8"/>
          <w:b/>
          <w:bCs/>
          <w:color w:val="000000"/>
        </w:rPr>
        <w:t>5. Прикладываемые документы</w:t>
      </w:r>
    </w:p>
    <w:p w:rsidR="006D3EB7" w:rsidRDefault="006D3EB7">
      <w:pPr>
        <w:framePr w:w="9571" w:wrap="notBeside" w:vAnchor="text" w:hAnchor="text" w:xAlign="center" w:y="1"/>
        <w:rPr>
          <w:color w:val="auto"/>
          <w:sz w:val="2"/>
          <w:szCs w:val="2"/>
        </w:rPr>
      </w:pPr>
    </w:p>
    <w:p w:rsidR="006D3EB7" w:rsidRDefault="006D3EB7">
      <w:pPr>
        <w:spacing w:line="480"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830"/>
        <w:gridCol w:w="5126"/>
        <w:gridCol w:w="3523"/>
      </w:tblGrid>
      <w:tr w:rsidR="006D3EB7">
        <w:tblPrEx>
          <w:tblCellMar>
            <w:top w:w="0" w:type="dxa"/>
            <w:left w:w="0" w:type="dxa"/>
            <w:bottom w:w="0" w:type="dxa"/>
            <w:right w:w="0" w:type="dxa"/>
          </w:tblCellMar>
        </w:tblPrEx>
        <w:trPr>
          <w:trHeight w:hRule="exact" w:val="571"/>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jc w:val="center"/>
            </w:pPr>
            <w:r>
              <w:rPr>
                <w:rStyle w:val="211pt"/>
                <w:color w:val="000000"/>
              </w:rPr>
              <w:t>Наименование документа</w:t>
            </w:r>
          </w:p>
        </w:tc>
        <w:tc>
          <w:tcPr>
            <w:tcW w:w="3523"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9480" w:wrap="notBeside" w:vAnchor="text" w:hAnchor="text" w:xAlign="center" w:y="1"/>
              <w:shd w:val="clear" w:color="auto" w:fill="auto"/>
              <w:spacing w:before="0" w:after="0" w:line="278" w:lineRule="exact"/>
              <w:jc w:val="center"/>
            </w:pPr>
            <w:r>
              <w:rPr>
                <w:rStyle w:val="211pt"/>
                <w:color w:val="000000"/>
              </w:rPr>
              <w:t>Наименование прикладываемого документа</w:t>
            </w:r>
          </w:p>
        </w:tc>
      </w:tr>
      <w:tr w:rsidR="006D3EB7">
        <w:tblPrEx>
          <w:tblCellMar>
            <w:top w:w="0" w:type="dxa"/>
            <w:left w:w="0" w:type="dxa"/>
            <w:bottom w:w="0" w:type="dxa"/>
            <w:right w:w="0" w:type="dxa"/>
          </w:tblCellMar>
        </w:tblPrEx>
        <w:trPr>
          <w:trHeight w:hRule="exact" w:val="734"/>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1</w:t>
            </w:r>
          </w:p>
        </w:tc>
        <w:tc>
          <w:tcPr>
            <w:tcW w:w="5126"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480" w:wrap="notBeside" w:vAnchor="text" w:hAnchor="text" w:xAlign="center" w:y="1"/>
              <w:shd w:val="clear" w:color="auto" w:fill="auto"/>
              <w:spacing w:before="0" w:after="0" w:line="278" w:lineRule="exact"/>
              <w:jc w:val="left"/>
            </w:pPr>
            <w:r>
              <w:rPr>
                <w:rStyle w:val="211pt"/>
                <w:color w:val="000000"/>
              </w:rPr>
              <w:t>Документ, подтверждающий полномочия представителя</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2</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74" w:lineRule="exact"/>
              <w:jc w:val="left"/>
            </w:pPr>
            <w:r>
              <w:rPr>
                <w:rStyle w:val="211pt"/>
                <w:color w:val="00000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4"/>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3</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74" w:lineRule="exact"/>
              <w:jc w:val="left"/>
            </w:pPr>
            <w:r>
              <w:rPr>
                <w:rStyle w:val="211pt"/>
                <w:color w:val="000000"/>
              </w:rPr>
              <w:t>Правоустанавливающий документ на объект недвижимости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4</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jc w:val="left"/>
            </w:pPr>
            <w:r>
              <w:rPr>
                <w:rStyle w:val="211pt"/>
                <w:color w:val="000000"/>
              </w:rPr>
              <w:t>Согласие залогодержателей</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8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5</w:t>
            </w:r>
          </w:p>
        </w:tc>
        <w:tc>
          <w:tcPr>
            <w:tcW w:w="512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jc w:val="left"/>
            </w:pPr>
            <w:r>
              <w:rPr>
                <w:rStyle w:val="211pt"/>
                <w:color w:val="00000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bl>
    <w:p w:rsidR="006D3EB7" w:rsidRDefault="006D3EB7">
      <w:pPr>
        <w:framePr w:w="948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1900" w:h="16840"/>
          <w:pgMar w:top="924" w:right="540" w:bottom="919" w:left="1246" w:header="0" w:footer="3" w:gutter="0"/>
          <w:cols w:space="720"/>
          <w:noEndnote/>
          <w:docGrid w:linePitch="360"/>
        </w:sectPr>
      </w:pPr>
    </w:p>
    <w:p w:rsidR="006D3EB7" w:rsidRDefault="006D3EB7">
      <w:pPr>
        <w:spacing w:line="240" w:lineRule="exact"/>
        <w:rPr>
          <w:color w:val="auto"/>
          <w:sz w:val="19"/>
          <w:szCs w:val="19"/>
        </w:rPr>
      </w:pPr>
    </w:p>
    <w:p w:rsidR="006D3EB7" w:rsidRDefault="006D3EB7">
      <w:pPr>
        <w:spacing w:before="104" w:after="104" w:line="240" w:lineRule="exact"/>
        <w:rPr>
          <w:color w:val="auto"/>
          <w:sz w:val="19"/>
          <w:szCs w:val="19"/>
        </w:rPr>
      </w:pPr>
    </w:p>
    <w:p w:rsidR="006D3EB7" w:rsidRDefault="006D3EB7">
      <w:pPr>
        <w:rPr>
          <w:color w:val="auto"/>
          <w:sz w:val="2"/>
          <w:szCs w:val="2"/>
        </w:rPr>
        <w:sectPr w:rsidR="006D3EB7">
          <w:pgSz w:w="11900" w:h="16840"/>
          <w:pgMar w:top="709" w:right="0" w:bottom="709" w:left="0" w:header="0" w:footer="3" w:gutter="0"/>
          <w:cols w:space="720"/>
          <w:noEndnote/>
          <w:docGrid w:linePitch="360"/>
        </w:sectPr>
      </w:pPr>
    </w:p>
    <w:p w:rsidR="006D3EB7" w:rsidRDefault="00883B6E">
      <w:pPr>
        <w:spacing w:line="360" w:lineRule="exact"/>
        <w:rPr>
          <w:color w:val="auto"/>
        </w:rPr>
      </w:pPr>
      <w:r>
        <w:rPr>
          <w:noProof/>
        </w:rPr>
        <w:lastRenderedPageBreak/>
        <mc:AlternateContent>
          <mc:Choice Requires="wps">
            <w:drawing>
              <wp:anchor distT="0" distB="0" distL="63500" distR="63500" simplePos="0" relativeHeight="251664384" behindDoc="0" locked="0" layoutInCell="1" allowOverlap="1">
                <wp:simplePos x="0" y="0"/>
                <wp:positionH relativeFrom="margin">
                  <wp:posOffset>635</wp:posOffset>
                </wp:positionH>
                <wp:positionV relativeFrom="paragraph">
                  <wp:posOffset>0</wp:posOffset>
                </wp:positionV>
                <wp:extent cx="6129655" cy="1824990"/>
                <wp:effectExtent l="635" t="0" r="381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1"/>
                              <w:shd w:val="clear" w:color="auto" w:fill="auto"/>
                              <w:spacing w:line="220" w:lineRule="exact"/>
                            </w:pPr>
                            <w:r>
                              <w:rPr>
                                <w:rStyle w:val="2Exact0"/>
                                <w:color w:val="000000"/>
                              </w:rPr>
                              <w:t>Результат предоставления услуги прошу:</w:t>
                            </w:r>
                          </w:p>
                          <w:tbl>
                            <w:tblPr>
                              <w:tblW w:w="0" w:type="auto"/>
                              <w:jc w:val="center"/>
                              <w:tblLayout w:type="fixed"/>
                              <w:tblCellMar>
                                <w:left w:w="0" w:type="dxa"/>
                                <w:right w:w="0" w:type="dxa"/>
                              </w:tblCellMar>
                              <w:tblLook w:val="0000" w:firstRow="0" w:lastRow="0" w:firstColumn="0" w:lastColumn="0" w:noHBand="0" w:noVBand="0"/>
                            </w:tblPr>
                            <w:tblGrid>
                              <w:gridCol w:w="8794"/>
                              <w:gridCol w:w="859"/>
                            </w:tblGrid>
                            <w:tr w:rsidR="006D24B3">
                              <w:tblPrEx>
                                <w:tblCellMar>
                                  <w:top w:w="0" w:type="dxa"/>
                                  <w:left w:w="0" w:type="dxa"/>
                                  <w:bottom w:w="0" w:type="dxa"/>
                                  <w:right w:w="0" w:type="dxa"/>
                                </w:tblCellMar>
                              </w:tblPrEx>
                              <w:trPr>
                                <w:trHeight w:hRule="exact" w:val="528"/>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108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49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4B3" w:rsidRDefault="006D24B3">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6D24B3" w:rsidRDefault="006D24B3">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5pt;margin-top:0;width:482.65pt;height:143.7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yqswIAALM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" filled="f" stroked="f">
                <v:textbox style="mso-fit-shape-to-text:t" inset="0,0,0,0">
                  <w:txbxContent>
                    <w:p w:rsidR="006D24B3" w:rsidRDefault="006D24B3">
                      <w:pPr>
                        <w:pStyle w:val="211"/>
                        <w:shd w:val="clear" w:color="auto" w:fill="auto"/>
                        <w:spacing w:line="220" w:lineRule="exact"/>
                      </w:pPr>
                      <w:r>
                        <w:rPr>
                          <w:rStyle w:val="2Exact0"/>
                          <w:color w:val="000000"/>
                        </w:rPr>
                        <w:t>Результат предоставления услуги прошу:</w:t>
                      </w:r>
                    </w:p>
                    <w:tbl>
                      <w:tblPr>
                        <w:tblW w:w="0" w:type="auto"/>
                        <w:jc w:val="center"/>
                        <w:tblLayout w:type="fixed"/>
                        <w:tblCellMar>
                          <w:left w:w="0" w:type="dxa"/>
                          <w:right w:w="0" w:type="dxa"/>
                        </w:tblCellMar>
                        <w:tblLook w:val="0000" w:firstRow="0" w:lastRow="0" w:firstColumn="0" w:lastColumn="0" w:noHBand="0" w:noVBand="0"/>
                      </w:tblPr>
                      <w:tblGrid>
                        <w:gridCol w:w="8794"/>
                        <w:gridCol w:w="859"/>
                      </w:tblGrid>
                      <w:tr w:rsidR="006D24B3">
                        <w:tblPrEx>
                          <w:tblCellMar>
                            <w:top w:w="0" w:type="dxa"/>
                            <w:left w:w="0" w:type="dxa"/>
                            <w:bottom w:w="0" w:type="dxa"/>
                            <w:right w:w="0" w:type="dxa"/>
                          </w:tblCellMar>
                        </w:tblPrEx>
                        <w:trPr>
                          <w:trHeight w:hRule="exact" w:val="528"/>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108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49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4B3" w:rsidRDefault="006D24B3">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6D24B3" w:rsidRDefault="006D24B3">
                      <w:pPr>
                        <w:rPr>
                          <w:color w:val="auto"/>
                          <w:sz w:val="2"/>
                          <w:szCs w:val="2"/>
                        </w:rPr>
                      </w:pP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2849880</wp:posOffset>
                </wp:positionH>
                <wp:positionV relativeFrom="paragraph">
                  <wp:posOffset>3010535</wp:posOffset>
                </wp:positionV>
                <wp:extent cx="454025" cy="88900"/>
                <wp:effectExtent l="1905" t="635" r="127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0"/>
                              <w:shd w:val="clear" w:color="auto" w:fill="auto"/>
                              <w:spacing w:line="140" w:lineRule="exact"/>
                            </w:pPr>
                            <w:r>
                              <w:rPr>
                                <w:rStyle w:val="11Exact"/>
                                <w:b/>
                                <w:bCs/>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24.4pt;margin-top:237.05pt;width:35.75pt;height:7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u0sQ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" filled="f" stroked="f">
                <v:textbox style="mso-fit-shape-to-text:t" inset="0,0,0,0">
                  <w:txbxContent>
                    <w:p w:rsidR="006D24B3" w:rsidRDefault="006D24B3">
                      <w:pPr>
                        <w:pStyle w:val="110"/>
                        <w:shd w:val="clear" w:color="auto" w:fill="auto"/>
                        <w:spacing w:line="140" w:lineRule="exact"/>
                      </w:pPr>
                      <w:r>
                        <w:rPr>
                          <w:rStyle w:val="11Exact"/>
                          <w:b/>
                          <w:bCs/>
                          <w:color w:val="000000"/>
                        </w:rPr>
                        <w:t>(подпись)</w:t>
                      </w: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4175760</wp:posOffset>
                </wp:positionH>
                <wp:positionV relativeFrom="paragraph">
                  <wp:posOffset>2985770</wp:posOffset>
                </wp:positionV>
                <wp:extent cx="1837690" cy="237490"/>
                <wp:effectExtent l="3810" t="4445"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28.8pt;margin-top:235.1pt;width:144.7pt;height:18.7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6Or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" filled="f" stroked="f">
                <v:textbox style="mso-fit-shape-to-text:t" inset="0,0,0,0">
                  <w:txbxContent>
                    <w:p w:rsidR="006D24B3" w:rsidRDefault="006D24B3">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42545</wp:posOffset>
                </wp:positionH>
                <wp:positionV relativeFrom="paragraph">
                  <wp:posOffset>3634105</wp:posOffset>
                </wp:positionV>
                <wp:extent cx="335280" cy="139700"/>
                <wp:effectExtent l="4445"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1"/>
                              <w:shd w:val="clear" w:color="auto" w:fill="auto"/>
                              <w:spacing w:before="0" w:after="0" w:line="220" w:lineRule="exact"/>
                            </w:pPr>
                            <w:r>
                              <w:rPr>
                                <w:rStyle w:val="10Exact"/>
                                <w:color w:val="00000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35pt;margin-top:286.15pt;width:26.4pt;height:11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Di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" filled="f" stroked="f">
                <v:textbox style="mso-fit-shape-to-text:t" inset="0,0,0,0">
                  <w:txbxContent>
                    <w:p w:rsidR="006D24B3" w:rsidRDefault="006D24B3">
                      <w:pPr>
                        <w:pStyle w:val="101"/>
                        <w:shd w:val="clear" w:color="auto" w:fill="auto"/>
                        <w:spacing w:before="0" w:after="0" w:line="220" w:lineRule="exact"/>
                      </w:pPr>
                      <w:r>
                        <w:rPr>
                          <w:rStyle w:val="10Exact"/>
                          <w:color w:val="000000"/>
                        </w:rPr>
                        <w:t>Дата</w:t>
                      </w:r>
                    </w:p>
                  </w:txbxContent>
                </v:textbox>
                <w10:wrap anchorx="margin"/>
              </v:shape>
            </w:pict>
          </mc:Fallback>
        </mc:AlternateContent>
      </w: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592" w:lineRule="exact"/>
        <w:rPr>
          <w:color w:val="auto"/>
        </w:rPr>
      </w:pPr>
    </w:p>
    <w:p w:rsidR="006D3EB7" w:rsidRDefault="006D3EB7">
      <w:pPr>
        <w:rPr>
          <w:color w:val="auto"/>
          <w:sz w:val="2"/>
          <w:szCs w:val="2"/>
        </w:rPr>
        <w:sectPr w:rsidR="006D3EB7">
          <w:type w:val="continuous"/>
          <w:pgSz w:w="11900" w:h="16840"/>
          <w:pgMar w:top="709" w:right="973" w:bottom="709" w:left="1246" w:header="0" w:footer="3" w:gutter="0"/>
          <w:cols w:space="720"/>
          <w:noEndnote/>
          <w:docGrid w:linePitch="360"/>
        </w:sectPr>
      </w:pPr>
    </w:p>
    <w:p w:rsidR="006D3EB7" w:rsidRDefault="006D3EB7">
      <w:pPr>
        <w:spacing w:before="6" w:after="6" w:line="240" w:lineRule="exact"/>
        <w:rPr>
          <w:color w:val="auto"/>
          <w:sz w:val="19"/>
          <w:szCs w:val="19"/>
        </w:rPr>
      </w:pPr>
    </w:p>
    <w:p w:rsidR="006D3EB7" w:rsidRDefault="006D3EB7">
      <w:pPr>
        <w:rPr>
          <w:color w:val="auto"/>
          <w:sz w:val="2"/>
          <w:szCs w:val="2"/>
        </w:rPr>
        <w:sectPr w:rsidR="006D3EB7">
          <w:headerReference w:type="default" r:id="rId13"/>
          <w:headerReference w:type="first" r:id="rId14"/>
          <w:footerReference w:type="first" r:id="rId15"/>
          <w:pgSz w:w="16840" w:h="11900" w:orient="landscape"/>
          <w:pgMar w:top="1041" w:right="0" w:bottom="594" w:left="0" w:header="0" w:footer="3" w:gutter="0"/>
          <w:cols w:space="720"/>
          <w:noEndnote/>
          <w:docGrid w:linePitch="360"/>
        </w:sectPr>
      </w:pPr>
    </w:p>
    <w:p w:rsidR="006D3EB7" w:rsidRPr="00BC27D4" w:rsidRDefault="006D3EB7" w:rsidP="00BC27D4">
      <w:pPr>
        <w:pStyle w:val="210"/>
        <w:shd w:val="clear" w:color="auto" w:fill="auto"/>
        <w:spacing w:before="0" w:after="245"/>
        <w:ind w:left="8647" w:right="500"/>
        <w:jc w:val="right"/>
        <w:rPr>
          <w:sz w:val="20"/>
          <w:szCs w:val="20"/>
        </w:rPr>
      </w:pPr>
      <w:r w:rsidRPr="00BC27D4">
        <w:rPr>
          <w:rStyle w:val="21"/>
          <w:color w:val="000000"/>
          <w:sz w:val="20"/>
          <w:szCs w:val="20"/>
        </w:rPr>
        <w:lastRenderedPageBreak/>
        <w:t xml:space="preserve">Приложение № 4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0" w:line="240" w:lineRule="exact"/>
        <w:ind w:right="500"/>
        <w:jc w:val="right"/>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6D3EB7" w:rsidRDefault="006D3EB7">
      <w:pPr>
        <w:pStyle w:val="12"/>
        <w:framePr w:w="15370" w:wrap="notBeside" w:vAnchor="text" w:hAnchor="text" w:xAlign="center" w:y="1"/>
        <w:shd w:val="clear" w:color="auto" w:fill="auto"/>
        <w:spacing w:line="240" w:lineRule="exact"/>
      </w:pPr>
      <w:r>
        <w:rPr>
          <w:rStyle w:val="a9"/>
          <w:b/>
          <w:bCs/>
          <w:color w:val="000000"/>
        </w:rPr>
        <w:t>(муниципальной) услуги</w:t>
      </w: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75"/>
        <w:gridCol w:w="1325"/>
        <w:gridCol w:w="2016"/>
        <w:gridCol w:w="139"/>
        <w:gridCol w:w="1819"/>
        <w:gridCol w:w="2520"/>
      </w:tblGrid>
      <w:tr w:rsidR="006D3EB7">
        <w:tblPrEx>
          <w:tblCellMar>
            <w:top w:w="0" w:type="dxa"/>
            <w:left w:w="0" w:type="dxa"/>
            <w:bottom w:w="0" w:type="dxa"/>
            <w:right w:w="0" w:type="dxa"/>
          </w:tblCellMar>
        </w:tblPrEx>
        <w:trPr>
          <w:trHeight w:hRule="exact" w:val="2520"/>
          <w:jc w:val="center"/>
        </w:trPr>
        <w:tc>
          <w:tcPr>
            <w:tcW w:w="2222"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Основание для начала</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административной</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процедуры</w:t>
            </w:r>
          </w:p>
        </w:tc>
        <w:tc>
          <w:tcPr>
            <w:tcW w:w="3653"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Срок</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выполнения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вных</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действий</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Должност ное лицо, ответстве нное за выполнен 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ативного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действия</w:t>
            </w:r>
          </w:p>
        </w:tc>
        <w:tc>
          <w:tcPr>
            <w:tcW w:w="2155" w:type="dxa"/>
            <w:gridSpan w:val="2"/>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Критерии</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принятия</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решения</w:t>
            </w:r>
          </w:p>
        </w:tc>
        <w:tc>
          <w:tcPr>
            <w:tcW w:w="2520" w:type="dxa"/>
            <w:tcBorders>
              <w:top w:val="single" w:sz="4" w:space="0" w:color="auto"/>
              <w:left w:val="single" w:sz="4" w:space="0" w:color="auto"/>
              <w:bottom w:val="nil"/>
              <w:right w:val="single" w:sz="4" w:space="0" w:color="auto"/>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Результат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административного действия, способ фиксации</w:t>
            </w:r>
          </w:p>
        </w:tc>
      </w:tr>
      <w:tr w:rsidR="006D3EB7">
        <w:tblPrEx>
          <w:tblCellMar>
            <w:top w:w="0" w:type="dxa"/>
            <w:left w:w="0" w:type="dxa"/>
            <w:bottom w:w="0" w:type="dxa"/>
            <w:right w:w="0" w:type="dxa"/>
          </w:tblCellMar>
        </w:tblPrEx>
        <w:trPr>
          <w:trHeight w:hRule="exact" w:val="283"/>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gridSpan w:val="2"/>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288"/>
          <w:jc w:val="center"/>
        </w:trPr>
        <w:tc>
          <w:tcPr>
            <w:tcW w:w="15369" w:type="dxa"/>
            <w:gridSpan w:val="8"/>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left="5300"/>
              <w:jc w:val="left"/>
            </w:pPr>
            <w:r>
              <w:rPr>
                <w:rStyle w:val="211pt1"/>
                <w:color w:val="000000"/>
              </w:rPr>
              <w:t>1. Проверка документов и регистрация заявления</w:t>
            </w:r>
          </w:p>
        </w:tc>
      </w:tr>
      <w:tr w:rsidR="006D3EB7">
        <w:tblPrEx>
          <w:tblCellMar>
            <w:top w:w="0" w:type="dxa"/>
            <w:left w:w="0" w:type="dxa"/>
            <w:bottom w:w="0" w:type="dxa"/>
            <w:right w:w="0" w:type="dxa"/>
          </w:tblCellMar>
        </w:tblPrEx>
        <w:trPr>
          <w:trHeight w:hRule="exact" w:val="194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Поступление заявления и документов для предоставления </w:t>
            </w:r>
            <w:r w:rsidR="006D24B3">
              <w:rPr>
                <w:rStyle w:val="211pt1"/>
                <w:color w:val="000000"/>
              </w:rPr>
              <w:t>муниципальной</w:t>
            </w:r>
            <w:r>
              <w:rPr>
                <w:rStyle w:val="211pt1"/>
                <w:color w:val="000000"/>
              </w:rPr>
              <w:t xml:space="preserve"> услуги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w:t>
            </w: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jc w:val="left"/>
            </w:pPr>
            <w:r>
              <w:rPr>
                <w:rStyle w:val="211pt1"/>
                <w:color w:val="000000"/>
              </w:rPr>
              <w:t>1 рабочий день</w:t>
            </w:r>
          </w:p>
        </w:tc>
        <w:tc>
          <w:tcPr>
            <w:tcW w:w="1325"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6"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gridSpan w:val="2"/>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vMerge w:val="restart"/>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D3EB7">
        <w:tblPrEx>
          <w:tblCellMar>
            <w:top w:w="0" w:type="dxa"/>
            <w:left w:w="0" w:type="dxa"/>
            <w:bottom w:w="0" w:type="dxa"/>
            <w:right w:w="0" w:type="dxa"/>
          </w:tblCellMar>
        </w:tblPrEx>
        <w:trPr>
          <w:trHeight w:hRule="exact" w:val="1675"/>
          <w:jc w:val="center"/>
        </w:trPr>
        <w:tc>
          <w:tcPr>
            <w:tcW w:w="2222"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3653"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2016"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1958" w:type="dxa"/>
            <w:gridSpan w:val="2"/>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2520" w:type="dxa"/>
            <w:vMerge/>
            <w:tcBorders>
              <w:top w:val="nil"/>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66"/>
        <w:gridCol w:w="1325"/>
        <w:gridCol w:w="2026"/>
        <w:gridCol w:w="1958"/>
        <w:gridCol w:w="2520"/>
      </w:tblGrid>
      <w:tr w:rsidR="006D3EB7">
        <w:tblPrEx>
          <w:tblCellMar>
            <w:top w:w="0" w:type="dxa"/>
            <w:left w:w="0" w:type="dxa"/>
            <w:bottom w:w="0" w:type="dxa"/>
            <w:right w:w="0" w:type="dxa"/>
          </w:tblCellMar>
        </w:tblPrEx>
        <w:trPr>
          <w:trHeight w:hRule="exact" w:val="298"/>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338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корреспон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денции</w:t>
            </w:r>
          </w:p>
        </w:tc>
        <w:tc>
          <w:tcPr>
            <w:tcW w:w="2026"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framePr w:w="1537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3874"/>
          <w:jc w:val="center"/>
        </w:trPr>
        <w:tc>
          <w:tcPr>
            <w:tcW w:w="2222" w:type="dxa"/>
            <w:vMerge/>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Проверка заявления и документов представленных для получения муниципальной услуги</w:t>
            </w:r>
          </w:p>
        </w:tc>
        <w:tc>
          <w:tcPr>
            <w:tcW w:w="1666" w:type="dxa"/>
            <w:vMerge/>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6"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Направленное заявителю электронное уведомление о приеме заявления к рассмотрению либо отказа в приеме заявления к рассмотрению</w:t>
            </w:r>
          </w:p>
        </w:tc>
      </w:tr>
      <w:tr w:rsidR="006D3EB7">
        <w:tblPrEx>
          <w:tblCellMar>
            <w:top w:w="0" w:type="dxa"/>
            <w:left w:w="0" w:type="dxa"/>
            <w:bottom w:w="0" w:type="dxa"/>
            <w:right w:w="0" w:type="dxa"/>
          </w:tblCellMar>
        </w:tblPrEx>
        <w:trPr>
          <w:trHeight w:hRule="exact" w:val="307"/>
          <w:jc w:val="center"/>
        </w:trPr>
        <w:tc>
          <w:tcPr>
            <w:tcW w:w="2222"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nil"/>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right="180"/>
              <w:jc w:val="right"/>
            </w:pPr>
            <w:r>
              <w:rPr>
                <w:rStyle w:val="211pt1"/>
                <w:color w:val="000000"/>
              </w:rPr>
              <w:t>2.</w:t>
            </w:r>
          </w:p>
        </w:tc>
        <w:tc>
          <w:tcPr>
            <w:tcW w:w="5017" w:type="dxa"/>
            <w:gridSpan w:val="3"/>
            <w:tcBorders>
              <w:top w:val="single" w:sz="4" w:space="0" w:color="auto"/>
              <w:left w:val="nil"/>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Получение сведений посредством СМЭВ</w:t>
            </w:r>
          </w:p>
        </w:tc>
        <w:tc>
          <w:tcPr>
            <w:tcW w:w="1958" w:type="dxa"/>
            <w:tcBorders>
              <w:top w:val="single" w:sz="4" w:space="0" w:color="auto"/>
              <w:left w:val="nil"/>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nil"/>
              <w:bottom w:val="nil"/>
              <w:right w:val="single" w:sz="4" w:space="0" w:color="auto"/>
            </w:tcBorders>
            <w:shd w:val="clear" w:color="auto" w:fill="FFFFFF"/>
          </w:tcPr>
          <w:p w:rsidR="006D3EB7" w:rsidRDefault="006D3EB7">
            <w:pPr>
              <w:framePr w:w="1537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326"/>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пакет</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направление межведомственных</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в день</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должностн</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Уполномоченны</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отсутствие</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направление</w:t>
            </w:r>
          </w:p>
        </w:tc>
      </w:tr>
      <w:tr w:rsidR="006D3EB7">
        <w:tblPrEx>
          <w:tblCellMar>
            <w:top w:w="0" w:type="dxa"/>
            <w:left w:w="0" w:type="dxa"/>
            <w:bottom w:w="0" w:type="dxa"/>
            <w:right w:w="0" w:type="dxa"/>
          </w:tblCellMar>
        </w:tblPrEx>
        <w:trPr>
          <w:trHeight w:hRule="exact" w:val="26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зарегистрированн</w:t>
            </w:r>
          </w:p>
        </w:tc>
        <w:tc>
          <w:tcPr>
            <w:tcW w:w="3653"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right="180"/>
              <w:jc w:val="right"/>
            </w:pPr>
            <w:r>
              <w:rPr>
                <w:rStyle w:val="211pt1"/>
                <w:color w:val="000000"/>
              </w:rPr>
              <w:t>запросов в органы и организации,</w:t>
            </w:r>
          </w:p>
        </w:tc>
        <w:tc>
          <w:tcPr>
            <w:tcW w:w="1666"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регистрации</w:t>
            </w: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ое лицо</w:t>
            </w:r>
          </w:p>
        </w:tc>
        <w:tc>
          <w:tcPr>
            <w:tcW w:w="2026"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й орган/ГИС/</w:t>
            </w: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межведомственного</w:t>
            </w:r>
          </w:p>
        </w:tc>
      </w:tr>
      <w:tr w:rsidR="006D3EB7">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ых документов,</w:t>
            </w:r>
          </w:p>
        </w:tc>
        <w:tc>
          <w:tcPr>
            <w:tcW w:w="3653"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указанные в пункте 2.3</w:t>
            </w:r>
          </w:p>
        </w:tc>
        <w:tc>
          <w:tcPr>
            <w:tcW w:w="166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заявления и</w:t>
            </w: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Уполномо</w:t>
            </w:r>
          </w:p>
        </w:tc>
        <w:tc>
          <w:tcPr>
            <w:tcW w:w="202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СМЭВ</w:t>
            </w: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необходимых</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запроса в органы</w:t>
            </w:r>
          </w:p>
        </w:tc>
      </w:tr>
      <w:tr w:rsidR="006D3EB7">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поступивших</w:t>
            </w:r>
          </w:p>
        </w:tc>
        <w:tc>
          <w:tcPr>
            <w:tcW w:w="3653"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Административного регламента</w:t>
            </w:r>
          </w:p>
        </w:tc>
        <w:tc>
          <w:tcPr>
            <w:tcW w:w="166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ченного</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для</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(организации),</w:t>
            </w:r>
          </w:p>
        </w:tc>
      </w:tr>
      <w:tr w:rsidR="006D3EB7">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должностному</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органа,</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предоставления</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предоставляющие</w:t>
            </w:r>
          </w:p>
        </w:tc>
      </w:tr>
      <w:tr w:rsidR="006D3EB7">
        <w:tblPrEx>
          <w:tblCellMar>
            <w:top w:w="0" w:type="dxa"/>
            <w:left w:w="0" w:type="dxa"/>
            <w:bottom w:w="0" w:type="dxa"/>
            <w:right w:w="0" w:type="dxa"/>
          </w:tblCellMar>
        </w:tblPrEx>
        <w:trPr>
          <w:trHeight w:hRule="exact" w:val="25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лицу,</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ответствен</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документы</w:t>
            </w:r>
          </w:p>
        </w:tc>
      </w:tr>
      <w:tr w:rsidR="006D3EB7">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ответственному за</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ное за</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муниципальной</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(сведения),</w:t>
            </w:r>
          </w:p>
        </w:tc>
      </w:tr>
      <w:tr w:rsidR="006D3EB7">
        <w:tblPrEx>
          <w:tblCellMar>
            <w:top w:w="0" w:type="dxa"/>
            <w:left w:w="0" w:type="dxa"/>
            <w:bottom w:w="0" w:type="dxa"/>
            <w:right w:w="0" w:type="dxa"/>
          </w:tblCellMar>
        </w:tblPrEx>
        <w:trPr>
          <w:trHeight w:hRule="exact" w:val="245"/>
          <w:jc w:val="center"/>
        </w:trPr>
        <w:tc>
          <w:tcPr>
            <w:tcW w:w="2222"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предоставление</w:t>
            </w:r>
          </w:p>
        </w:tc>
        <w:tc>
          <w:tcPr>
            <w:tcW w:w="3653"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w:t>
            </w:r>
          </w:p>
        </w:tc>
        <w:tc>
          <w:tcPr>
            <w:tcW w:w="2026"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 xml:space="preserve"> услуги,</w:t>
            </w:r>
          </w:p>
        </w:tc>
        <w:tc>
          <w:tcPr>
            <w:tcW w:w="2520" w:type="dxa"/>
            <w:tcBorders>
              <w:top w:val="nil"/>
              <w:left w:val="single" w:sz="4" w:space="0" w:color="auto"/>
              <w:bottom w:val="single" w:sz="4" w:space="0" w:color="auto"/>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предусмотренные</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165"/>
        <w:gridCol w:w="3686"/>
        <w:gridCol w:w="1656"/>
        <w:gridCol w:w="1373"/>
        <w:gridCol w:w="2011"/>
        <w:gridCol w:w="1958"/>
        <w:gridCol w:w="2520"/>
      </w:tblGrid>
      <w:tr w:rsidR="006D3EB7">
        <w:tblPrEx>
          <w:tblCellMar>
            <w:top w:w="0" w:type="dxa"/>
            <w:left w:w="0" w:type="dxa"/>
            <w:bottom w:w="0" w:type="dxa"/>
            <w:right w:w="0" w:type="dxa"/>
          </w:tblCellMar>
        </w:tblPrEx>
        <w:trPr>
          <w:trHeight w:hRule="exact" w:val="298"/>
          <w:jc w:val="center"/>
        </w:trPr>
        <w:tc>
          <w:tcPr>
            <w:tcW w:w="216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8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5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7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1"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1666"/>
          <w:jc w:val="center"/>
        </w:trPr>
        <w:tc>
          <w:tcPr>
            <w:tcW w:w="216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86"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56"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7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находящихся в распоряжении государственны х органов (организаций)</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пунктами 2.10 Административного регламента, в том числе с</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использованием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СМЭВ</w:t>
            </w:r>
          </w:p>
        </w:tc>
      </w:tr>
      <w:tr w:rsidR="006D3EB7">
        <w:tblPrEx>
          <w:tblCellMar>
            <w:top w:w="0" w:type="dxa"/>
            <w:left w:w="0" w:type="dxa"/>
            <w:bottom w:w="0" w:type="dxa"/>
            <w:right w:w="0" w:type="dxa"/>
          </w:tblCellMar>
        </w:tblPrEx>
        <w:trPr>
          <w:trHeight w:hRule="exact" w:val="5261"/>
          <w:jc w:val="center"/>
        </w:trPr>
        <w:tc>
          <w:tcPr>
            <w:tcW w:w="2165"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368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3 рабочих дня со дня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направления межведомств енного запроса в орган или организацию, предоставляю щие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 и информацию, если иные сроки не предусмотрен ы</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законодатель ством РФ и субъекта РФ</w:t>
            </w:r>
          </w:p>
        </w:tc>
        <w:tc>
          <w:tcPr>
            <w:tcW w:w="1373"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jc w:val="left"/>
            </w:pPr>
            <w:r>
              <w:rPr>
                <w:rStyle w:val="211pt1"/>
                <w:color w:val="000000"/>
              </w:rPr>
              <w:t>Уполномоченны й орган) /ГИС/ СМЭВ</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получение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документов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(сведений),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необходимых для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государственной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pPr>
        <w:pStyle w:val="211"/>
        <w:framePr w:w="15370" w:wrap="notBeside" w:vAnchor="text" w:hAnchor="text" w:xAlign="center" w:y="1"/>
        <w:shd w:val="clear" w:color="auto" w:fill="auto"/>
        <w:spacing w:line="220" w:lineRule="exact"/>
      </w:pPr>
      <w:r>
        <w:rPr>
          <w:rStyle w:val="24"/>
          <w:color w:val="000000"/>
        </w:rPr>
        <w:t>3. Рассмотрение документов и сведений</w:t>
      </w:r>
    </w:p>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type w:val="continuous"/>
          <w:pgSz w:w="16840" w:h="11900" w:orient="landscape"/>
          <w:pgMar w:top="1041" w:right="654" w:bottom="594"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5678"/>
          <w:jc w:val="center"/>
        </w:trPr>
        <w:tc>
          <w:tcPr>
            <w:tcW w:w="2242"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пакет</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зарегистрированных х документов, поступивших должностному лицу,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ответственному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Проведение соответствия документов и сведений требованиям нормативных правовых актов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основания отказа в</w:t>
            </w:r>
          </w:p>
          <w:p w:rsidR="006D3EB7" w:rsidRDefault="006D3EB7" w:rsidP="00BC27D4">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предоставлении 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 приведенной в приложении № 1, № 2 к</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tc>
      </w:tr>
      <w:tr w:rsidR="006D3EB7">
        <w:tblPrEx>
          <w:tblCellMar>
            <w:top w:w="0" w:type="dxa"/>
            <w:left w:w="0" w:type="dxa"/>
            <w:bottom w:w="0" w:type="dxa"/>
            <w:right w:w="0" w:type="dxa"/>
          </w:tblCellMar>
        </w:tblPrEx>
        <w:trPr>
          <w:trHeight w:hRule="exact" w:val="470"/>
          <w:jc w:val="center"/>
        </w:trPr>
        <w:tc>
          <w:tcPr>
            <w:tcW w:w="15368" w:type="dxa"/>
            <w:gridSpan w:val="7"/>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ind w:left="6720"/>
              <w:jc w:val="left"/>
            </w:pPr>
            <w:r>
              <w:rPr>
                <w:rStyle w:val="211pt1"/>
                <w:color w:val="000000"/>
              </w:rPr>
              <w:t>4. Принятие решения</w:t>
            </w:r>
          </w:p>
        </w:tc>
      </w:tr>
      <w:tr w:rsidR="006D3EB7">
        <w:tblPrEx>
          <w:tblCellMar>
            <w:top w:w="0" w:type="dxa"/>
            <w:left w:w="0" w:type="dxa"/>
            <w:bottom w:w="0" w:type="dxa"/>
            <w:right w:w="0" w:type="dxa"/>
          </w:tblCellMar>
        </w:tblPrEx>
        <w:trPr>
          <w:trHeight w:hRule="exact" w:val="1397"/>
          <w:jc w:val="center"/>
        </w:trPr>
        <w:tc>
          <w:tcPr>
            <w:tcW w:w="2242"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Принятие решения о предоставления </w:t>
            </w:r>
            <w:r w:rsidR="006D24B3">
              <w:rPr>
                <w:rStyle w:val="211pt1"/>
                <w:color w:val="000000"/>
              </w:rPr>
              <w:t>муниципальной</w:t>
            </w:r>
            <w:r>
              <w:rPr>
                <w:rStyle w:val="211pt1"/>
                <w:color w:val="00000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должностн ое лицо Уполномо ченного органа,</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предоставления </w:t>
            </w:r>
            <w:r w:rsidR="006D24B3">
              <w:rPr>
                <w:rStyle w:val="211pt1"/>
                <w:color w:val="000000"/>
              </w:rPr>
              <w:t>муниципальной</w:t>
            </w:r>
            <w:r>
              <w:rPr>
                <w:rStyle w:val="211pt1"/>
                <w:color w:val="000000"/>
              </w:rPr>
              <w:t xml:space="preserve"> услуги по форме,</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6840" w:h="11900" w:orient="landscape"/>
          <w:pgMar w:top="1072" w:right="654" w:bottom="1072"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20"/>
        <w:gridCol w:w="2021"/>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1"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4978"/>
          <w:jc w:val="center"/>
        </w:trPr>
        <w:tc>
          <w:tcPr>
            <w:tcW w:w="2242"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согласно</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приложению № 1, № 2 к</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 му регламенту</w:t>
            </w: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Формирование решения о предоставлении </w:t>
            </w:r>
            <w:r w:rsidR="006D24B3">
              <w:rPr>
                <w:rStyle w:val="211pt1"/>
                <w:color w:val="000000"/>
              </w:rPr>
              <w:t>муниципальной</w:t>
            </w:r>
            <w:r>
              <w:rPr>
                <w:rStyle w:val="211pt1"/>
                <w:color w:val="000000"/>
              </w:rPr>
              <w:t xml:space="preserve"> услуги или об отказе в предоставлении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Руководит</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ель</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органа)ил</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 иное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ченное им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лицо</w:t>
            </w:r>
          </w:p>
        </w:tc>
        <w:tc>
          <w:tcPr>
            <w:tcW w:w="2021"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приведенной в приложении № 1, № 2 к</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подписанный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усиленной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квалифицированной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подписью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руководителем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 или иного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 им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лица</w:t>
            </w:r>
          </w:p>
        </w:tc>
      </w:tr>
      <w:tr w:rsidR="006D3EB7">
        <w:tblPrEx>
          <w:tblCellMar>
            <w:top w:w="0" w:type="dxa"/>
            <w:left w:w="0" w:type="dxa"/>
            <w:bottom w:w="0" w:type="dxa"/>
            <w:right w:w="0" w:type="dxa"/>
          </w:tblCellMar>
        </w:tblPrEx>
        <w:trPr>
          <w:trHeight w:hRule="exact" w:val="427"/>
          <w:jc w:val="center"/>
        </w:trPr>
        <w:tc>
          <w:tcPr>
            <w:tcW w:w="15369" w:type="dxa"/>
            <w:gridSpan w:val="7"/>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ind w:left="6720"/>
              <w:jc w:val="left"/>
            </w:pPr>
            <w:r>
              <w:rPr>
                <w:rStyle w:val="211pt1"/>
                <w:color w:val="000000"/>
              </w:rPr>
              <w:t>5. Выдача результата</w:t>
            </w:r>
          </w:p>
        </w:tc>
      </w:tr>
      <w:tr w:rsidR="006D3EB7">
        <w:tblPrEx>
          <w:tblCellMar>
            <w:top w:w="0" w:type="dxa"/>
            <w:left w:w="0" w:type="dxa"/>
            <w:bottom w:w="0" w:type="dxa"/>
            <w:right w:w="0" w:type="dxa"/>
          </w:tblCellMar>
        </w:tblPrEx>
        <w:trPr>
          <w:trHeight w:hRule="exact" w:val="3922"/>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формирование и</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регистрация</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государственной</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услуги, указанного</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в пункте 2.5</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Административног</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о регламента, в</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форме</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Регистрация результата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после окончания процедуры принятия решения (в общий срок предоставлен ия</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муниципаль ной услуги не</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включается)</w:t>
            </w:r>
          </w:p>
        </w:tc>
        <w:tc>
          <w:tcPr>
            <w:tcW w:w="132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о</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конечном результате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5251"/>
          <w:jc w:val="center"/>
        </w:trPr>
        <w:tc>
          <w:tcPr>
            <w:tcW w:w="2242" w:type="dxa"/>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Направление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многофункциональный центр результата </w:t>
            </w:r>
            <w:r w:rsidR="006D24B3">
              <w:rPr>
                <w:rStyle w:val="211pt1"/>
                <w:color w:val="000000"/>
              </w:rPr>
              <w:t>муниципальной</w:t>
            </w:r>
            <w:r>
              <w:rPr>
                <w:rStyle w:val="211pt1"/>
                <w:color w:val="00000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сроки,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установленны</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соглашением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взаимодейств ии между Уполномочен ным органом 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многофункци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ональным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центром</w:t>
            </w:r>
          </w:p>
        </w:tc>
        <w:tc>
          <w:tcPr>
            <w:tcW w:w="131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 й орган) / АИС МФЦ</w:t>
            </w: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выдача 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 заявителю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форме бумажного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подтверждающего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содержание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электронного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заверенного печатью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многофункционально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 центра;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ГИС о выдаче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r w:rsidR="006D3EB7">
        <w:tblPrEx>
          <w:tblCellMar>
            <w:top w:w="0" w:type="dxa"/>
            <w:left w:w="0" w:type="dxa"/>
            <w:bottom w:w="0" w:type="dxa"/>
            <w:right w:w="0" w:type="dxa"/>
          </w:tblCellMar>
        </w:tblPrEx>
        <w:trPr>
          <w:trHeight w:hRule="exact" w:val="3883"/>
          <w:jc w:val="center"/>
        </w:trPr>
        <w:tc>
          <w:tcPr>
            <w:tcW w:w="2242"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Направление заявителю результата предоставления </w:t>
            </w:r>
            <w:r w:rsidR="006D24B3">
              <w:rPr>
                <w:rStyle w:val="211pt1"/>
                <w:color w:val="000000"/>
              </w:rPr>
              <w:t>муниципальной</w:t>
            </w:r>
            <w:r>
              <w:rPr>
                <w:rStyle w:val="211pt1"/>
                <w:color w:val="000000"/>
              </w:rPr>
              <w:t xml:space="preserve">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день</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регистрации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государствен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w:t>
            </w:r>
            <w:r w:rsidR="006D24B3">
              <w:rPr>
                <w:rStyle w:val="211pt1"/>
                <w:color w:val="000000"/>
              </w:rPr>
              <w:t>муниципальной</w:t>
            </w:r>
            <w:r>
              <w:rPr>
                <w:rStyle w:val="211pt1"/>
                <w:color w:val="000000"/>
              </w:rPr>
              <w:t xml:space="preserve"> услуги, направленный заявителю на личный кабинет на ЕНГУ</w:t>
            </w:r>
          </w:p>
        </w:tc>
      </w:tr>
    </w:tbl>
    <w:p w:rsidR="006D3EB7" w:rsidRDefault="006D3EB7">
      <w:pPr>
        <w:pStyle w:val="211"/>
        <w:framePr w:w="15370" w:wrap="notBeside" w:vAnchor="text" w:hAnchor="text" w:xAlign="center" w:y="1"/>
        <w:shd w:val="clear" w:color="auto" w:fill="auto"/>
        <w:spacing w:line="220" w:lineRule="exact"/>
      </w:pPr>
      <w:r>
        <w:rPr>
          <w:rStyle w:val="25"/>
          <w:color w:val="000000"/>
        </w:rPr>
        <w:t xml:space="preserve">6. Внесение результата </w:t>
      </w:r>
      <w:r w:rsidR="006D24B3">
        <w:rPr>
          <w:rStyle w:val="25"/>
          <w:color w:val="000000"/>
        </w:rPr>
        <w:t>муниципальной</w:t>
      </w:r>
      <w:r>
        <w:rPr>
          <w:rStyle w:val="25"/>
          <w:color w:val="000000"/>
        </w:rPr>
        <w:t xml:space="preserve"> услуги в реестр решений</w:t>
      </w:r>
    </w:p>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3883"/>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Формирование 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r w:rsidR="00BC27D4">
              <w:rPr>
                <w:rStyle w:val="211pt1"/>
                <w:color w:val="000000"/>
              </w:rPr>
              <w:t xml:space="preserve"> </w:t>
            </w:r>
            <w:r>
              <w:rPr>
                <w:rStyle w:val="211pt1"/>
                <w:color w:val="000000"/>
              </w:rPr>
              <w:t>ус</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луги, указанного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пункте 2.5</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Административног</w:t>
            </w:r>
            <w:r w:rsidR="00BC27D4">
              <w:rPr>
                <w:rStyle w:val="211pt1"/>
                <w:color w:val="000000"/>
              </w:rPr>
              <w:t>о</w:t>
            </w:r>
            <w:r>
              <w:rPr>
                <w:rStyle w:val="211pt1"/>
                <w:color w:val="000000"/>
              </w:rPr>
              <w:t xml:space="preserve"> регламента,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Внесение сведений о результате предоставления </w:t>
            </w:r>
            <w:r w:rsidR="006D24B3">
              <w:rPr>
                <w:rStyle w:val="211pt1"/>
                <w:color w:val="000000"/>
              </w:rPr>
              <w:t>муниципальной</w:t>
            </w:r>
            <w:r>
              <w:rPr>
                <w:rStyle w:val="211pt1"/>
                <w:color w:val="00000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BC27D4">
            <w:pPr>
              <w:pStyle w:val="210"/>
              <w:framePr w:w="15370" w:wrap="notBeside" w:vAnchor="text" w:hAnchor="text" w:xAlign="center" w:y="1"/>
              <w:shd w:val="clear" w:color="auto" w:fill="auto"/>
              <w:spacing w:before="0" w:after="0" w:line="274" w:lineRule="exact"/>
              <w:jc w:val="left"/>
            </w:pPr>
            <w:r>
              <w:rPr>
                <w:rStyle w:val="211pt1"/>
                <w:color w:val="000000"/>
              </w:rPr>
              <w:t>Результат предоставления муниципальной услуги, указанный в пункте 2.5 Административного регламента внесен в реестр</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6840" w:h="11900" w:orient="landscape"/>
          <w:pgMar w:top="1042" w:right="654" w:bottom="1064" w:left="817" w:header="0" w:footer="3" w:gutter="0"/>
          <w:cols w:space="720"/>
          <w:noEndnote/>
          <w:docGrid w:linePitch="360"/>
        </w:sectPr>
      </w:pPr>
    </w:p>
    <w:p w:rsidR="006D3EB7" w:rsidRPr="00BC27D4" w:rsidRDefault="006D3EB7">
      <w:pPr>
        <w:pStyle w:val="210"/>
        <w:shd w:val="clear" w:color="auto" w:fill="auto"/>
        <w:spacing w:before="0" w:after="346" w:line="317" w:lineRule="exact"/>
        <w:ind w:left="4060"/>
        <w:jc w:val="right"/>
        <w:rPr>
          <w:sz w:val="20"/>
          <w:szCs w:val="20"/>
        </w:rPr>
      </w:pPr>
      <w:r w:rsidRPr="00BC27D4">
        <w:rPr>
          <w:rStyle w:val="21"/>
          <w:color w:val="000000"/>
          <w:sz w:val="20"/>
          <w:szCs w:val="20"/>
        </w:rPr>
        <w:lastRenderedPageBreak/>
        <w:t xml:space="preserve">Приложение № 5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210"/>
        <w:shd w:val="clear" w:color="auto" w:fill="auto"/>
        <w:spacing w:before="0" w:after="317" w:line="260" w:lineRule="exact"/>
        <w:ind w:left="4700"/>
        <w:jc w:val="left"/>
      </w:pPr>
      <w:r>
        <w:rPr>
          <w:rStyle w:val="21"/>
          <w:color w:val="000000"/>
        </w:rPr>
        <w:t>кому:</w:t>
      </w:r>
    </w:p>
    <w:p w:rsidR="006D3EB7" w:rsidRDefault="006D3EB7">
      <w:pPr>
        <w:pStyle w:val="101"/>
        <w:shd w:val="clear" w:color="auto" w:fill="auto"/>
        <w:spacing w:before="0" w:after="595" w:line="274" w:lineRule="exact"/>
        <w:ind w:right="180"/>
        <w:jc w:val="center"/>
      </w:pPr>
      <w:r>
        <w:rPr>
          <w:rStyle w:val="100"/>
          <w:color w:val="000000"/>
        </w:rPr>
        <w:t>(наименование заявителя (фамилия, имя,</w:t>
      </w:r>
      <w:r>
        <w:rPr>
          <w:rStyle w:val="100"/>
          <w:color w:val="000000"/>
        </w:rPr>
        <w:br/>
        <w:t>отчество- для граждан, полное</w:t>
      </w:r>
      <w:r>
        <w:rPr>
          <w:rStyle w:val="100"/>
          <w:color w:val="000000"/>
        </w:rPr>
        <w:br/>
        <w:t>наименование организации, фамилия, имя,</w:t>
      </w:r>
      <w:r>
        <w:rPr>
          <w:rStyle w:val="100"/>
          <w:color w:val="000000"/>
        </w:rPr>
        <w:br/>
        <w:t>отчество руководителя - для юридических</w:t>
      </w:r>
      <w:r>
        <w:rPr>
          <w:rStyle w:val="100"/>
          <w:color w:val="000000"/>
        </w:rPr>
        <w:br/>
        <w:t>лиц),</w:t>
      </w:r>
      <w:r>
        <w:rPr>
          <w:rStyle w:val="100"/>
          <w:color w:val="000000"/>
        </w:rPr>
        <w:br/>
        <w:t>его почтовый индекс и адрес, телефон,</w:t>
      </w:r>
      <w:r>
        <w:rPr>
          <w:rStyle w:val="100"/>
          <w:color w:val="000000"/>
        </w:rPr>
        <w:br/>
        <w:t>адрес электронной почты)</w:t>
      </w:r>
    </w:p>
    <w:p w:rsidR="006D3EB7" w:rsidRDefault="006D3EB7">
      <w:pPr>
        <w:pStyle w:val="20"/>
        <w:keepNext/>
        <w:keepLines/>
        <w:shd w:val="clear" w:color="auto" w:fill="auto"/>
        <w:spacing w:after="0" w:line="280" w:lineRule="exact"/>
        <w:ind w:firstLine="0"/>
      </w:pPr>
      <w:bookmarkStart w:id="46" w:name="bookmark41"/>
      <w:r>
        <w:rPr>
          <w:rStyle w:val="2"/>
          <w:b/>
          <w:bCs/>
          <w:color w:val="000000"/>
        </w:rPr>
        <w:t>РЕШЕНИЕ</w:t>
      </w:r>
      <w:bookmarkEnd w:id="46"/>
    </w:p>
    <w:p w:rsidR="006D3EB7" w:rsidRDefault="006D3EB7">
      <w:pPr>
        <w:pStyle w:val="30"/>
        <w:shd w:val="clear" w:color="auto" w:fill="auto"/>
        <w:spacing w:after="604" w:line="326" w:lineRule="exact"/>
        <w:jc w:val="center"/>
      </w:pPr>
      <w:r>
        <w:rPr>
          <w:rStyle w:val="3"/>
          <w:b/>
          <w:bCs/>
          <w:color w:val="000000"/>
        </w:rPr>
        <w:t>об отказе в приеме документов, необходимых</w:t>
      </w:r>
      <w:r>
        <w:rPr>
          <w:rStyle w:val="3"/>
          <w:b/>
          <w:bCs/>
          <w:color w:val="000000"/>
        </w:rPr>
        <w:br/>
        <w:t>для предоставления услуги</w:t>
      </w:r>
    </w:p>
    <w:p w:rsidR="006D3EB7" w:rsidRDefault="006D3EB7">
      <w:pPr>
        <w:pStyle w:val="210"/>
        <w:shd w:val="clear" w:color="auto" w:fill="auto"/>
        <w:tabs>
          <w:tab w:val="left" w:pos="5222"/>
          <w:tab w:val="left" w:pos="7267"/>
        </w:tabs>
        <w:spacing w:before="0" w:after="0"/>
        <w:ind w:firstLine="740"/>
      </w:pPr>
      <w:r>
        <w:rPr>
          <w:rStyle w:val="21"/>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Pr>
          <w:rStyle w:val="21"/>
          <w:color w:val="000000"/>
        </w:rPr>
        <w:tab/>
        <w:t>территории»,</w:t>
      </w:r>
      <w:r>
        <w:rPr>
          <w:rStyle w:val="21"/>
          <w:color w:val="000000"/>
        </w:rPr>
        <w:tab/>
        <w:t>Вам отказано</w:t>
      </w:r>
    </w:p>
    <w:p w:rsidR="006D3EB7" w:rsidRDefault="006D3EB7">
      <w:pPr>
        <w:pStyle w:val="210"/>
        <w:shd w:val="clear" w:color="auto" w:fill="auto"/>
        <w:spacing w:before="0" w:after="0"/>
        <w:jc w:val="left"/>
      </w:pPr>
      <w:r>
        <w:rPr>
          <w:rStyle w:val="21"/>
          <w:color w:val="000000"/>
        </w:rPr>
        <w:t>по следующим основаниям:</w:t>
      </w:r>
    </w:p>
    <w:p w:rsidR="006D3EB7" w:rsidRDefault="006D3EB7">
      <w:pPr>
        <w:pStyle w:val="210"/>
        <w:numPr>
          <w:ilvl w:val="0"/>
          <w:numId w:val="20"/>
        </w:numPr>
        <w:shd w:val="clear" w:color="auto" w:fill="auto"/>
        <w:tabs>
          <w:tab w:val="left" w:pos="110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Представление неполного комплекта документов;</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pPr>
        <w:pStyle w:val="210"/>
        <w:numPr>
          <w:ilvl w:val="0"/>
          <w:numId w:val="20"/>
        </w:numPr>
        <w:shd w:val="clear" w:color="auto" w:fill="auto"/>
        <w:tabs>
          <w:tab w:val="left" w:pos="1426"/>
        </w:tabs>
        <w:spacing w:before="0" w:after="0"/>
        <w:ind w:firstLine="740"/>
        <w:jc w:val="left"/>
      </w:pPr>
      <w:r>
        <w:rPr>
          <w:rStyle w:val="21"/>
          <w:color w:val="000000"/>
        </w:rPr>
        <w:t>Наличие противоречивых сведений в заявлении и приложенных к нему документах;</w:t>
      </w:r>
    </w:p>
    <w:p w:rsidR="006D3EB7" w:rsidRDefault="006D3EB7">
      <w:pPr>
        <w:pStyle w:val="210"/>
        <w:numPr>
          <w:ilvl w:val="0"/>
          <w:numId w:val="20"/>
        </w:numPr>
        <w:shd w:val="clear" w:color="auto" w:fill="auto"/>
        <w:tabs>
          <w:tab w:val="left" w:pos="1426"/>
        </w:tabs>
        <w:spacing w:before="0" w:after="0"/>
        <w:ind w:left="740"/>
      </w:pPr>
      <w:r>
        <w:rPr>
          <w:rStyle w:val="21"/>
          <w:color w:val="000000"/>
        </w:rPr>
        <w:t>Заявление подано в орган государственной власти, орган местного</w:t>
      </w:r>
    </w:p>
    <w:p w:rsidR="006D3EB7" w:rsidRDefault="006D3EB7">
      <w:pPr>
        <w:pStyle w:val="210"/>
        <w:shd w:val="clear" w:color="auto" w:fill="auto"/>
        <w:tabs>
          <w:tab w:val="left" w:leader="underscore" w:pos="9130"/>
        </w:tabs>
        <w:spacing w:before="0" w:after="0"/>
      </w:pPr>
      <w:r>
        <w:rPr>
          <w:rStyle w:val="21"/>
          <w:color w:val="000000"/>
        </w:rPr>
        <w:t>самоуправления, в полномочия которых не входит предоставление услуги. Дополнительная информация:</w:t>
      </w:r>
      <w:r>
        <w:rPr>
          <w:rStyle w:val="21"/>
          <w:color w:val="000000"/>
        </w:rPr>
        <w:tab/>
        <w:t>.</w:t>
      </w:r>
    </w:p>
    <w:p w:rsidR="006D3EB7" w:rsidRDefault="006D3EB7">
      <w:pPr>
        <w:pStyle w:val="210"/>
        <w:shd w:val="clear" w:color="auto" w:fill="auto"/>
        <w:spacing w:before="0" w:after="0"/>
        <w:ind w:firstLine="740"/>
        <w:jc w:val="left"/>
      </w:pPr>
      <w:r>
        <w:rPr>
          <w:rStyle w:val="21"/>
          <w:color w:val="000000"/>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D3EB7" w:rsidRDefault="006D3EB7">
      <w:pPr>
        <w:pStyle w:val="210"/>
        <w:shd w:val="clear" w:color="auto" w:fill="auto"/>
        <w:spacing w:before="0" w:after="596"/>
        <w:ind w:firstLine="740"/>
        <w:jc w:val="left"/>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jc w:val="center"/>
        <w:tblLayout w:type="fixed"/>
        <w:tblCellMar>
          <w:left w:w="0" w:type="dxa"/>
          <w:right w:w="0" w:type="dxa"/>
        </w:tblCellMar>
        <w:tblLook w:val="0000" w:firstRow="0" w:lastRow="0" w:firstColumn="0" w:lastColumn="0" w:noHBand="0" w:noVBand="0"/>
      </w:tblPr>
      <w:tblGrid>
        <w:gridCol w:w="2491"/>
        <w:gridCol w:w="6926"/>
      </w:tblGrid>
      <w:tr w:rsidR="006D3EB7">
        <w:tblPrEx>
          <w:tblCellMar>
            <w:top w:w="0" w:type="dxa"/>
            <w:left w:w="0" w:type="dxa"/>
            <w:bottom w:w="0" w:type="dxa"/>
            <w:right w:w="0" w:type="dxa"/>
          </w:tblCellMar>
        </w:tblPrEx>
        <w:trPr>
          <w:trHeight w:hRule="exact" w:val="720"/>
          <w:jc w:val="center"/>
        </w:trPr>
        <w:tc>
          <w:tcPr>
            <w:tcW w:w="2491" w:type="dxa"/>
            <w:tcBorders>
              <w:top w:val="nil"/>
              <w:left w:val="nil"/>
              <w:bottom w:val="nil"/>
              <w:right w:val="nil"/>
            </w:tcBorders>
            <w:shd w:val="clear" w:color="auto" w:fill="FFFFFF"/>
          </w:tcPr>
          <w:p w:rsidR="006D3EB7" w:rsidRDefault="006D3EB7">
            <w:pPr>
              <w:pStyle w:val="210"/>
              <w:framePr w:w="9418" w:wrap="notBeside" w:vAnchor="text" w:hAnchor="text" w:xAlign="center" w:y="1"/>
              <w:shd w:val="clear" w:color="auto" w:fill="auto"/>
              <w:spacing w:before="0" w:after="0" w:line="220" w:lineRule="exact"/>
              <w:jc w:val="center"/>
            </w:pPr>
            <w:r>
              <w:rPr>
                <w:rStyle w:val="211pt1"/>
                <w:color w:val="000000"/>
              </w:rPr>
              <w:t>(должность)</w:t>
            </w:r>
          </w:p>
        </w:tc>
        <w:tc>
          <w:tcPr>
            <w:tcW w:w="6926" w:type="dxa"/>
            <w:tcBorders>
              <w:top w:val="nil"/>
              <w:left w:val="nil"/>
              <w:bottom w:val="nil"/>
              <w:right w:val="nil"/>
            </w:tcBorders>
            <w:shd w:val="clear" w:color="auto" w:fill="FFFFFF"/>
          </w:tcPr>
          <w:p w:rsidR="006D3EB7" w:rsidRDefault="006D3EB7">
            <w:pPr>
              <w:pStyle w:val="210"/>
              <w:framePr w:w="9418" w:wrap="notBeside" w:vAnchor="text" w:hAnchor="text" w:xAlign="center" w:y="1"/>
              <w:shd w:val="clear" w:color="auto" w:fill="auto"/>
              <w:spacing w:before="0" w:after="60" w:line="220" w:lineRule="exact"/>
              <w:ind w:right="220"/>
              <w:jc w:val="right"/>
            </w:pPr>
            <w:r>
              <w:rPr>
                <w:rStyle w:val="211pt1"/>
                <w:color w:val="000000"/>
              </w:rPr>
              <w:t>(подпись) (фамилия, имя, отчество (последнее -</w:t>
            </w:r>
          </w:p>
          <w:p w:rsidR="006D3EB7" w:rsidRDefault="006D3EB7">
            <w:pPr>
              <w:pStyle w:val="210"/>
              <w:framePr w:w="9418" w:wrap="notBeside" w:vAnchor="text" w:hAnchor="text" w:xAlign="center" w:y="1"/>
              <w:shd w:val="clear" w:color="auto" w:fill="auto"/>
              <w:spacing w:before="60" w:after="0" w:line="220" w:lineRule="exact"/>
              <w:ind w:left="4080"/>
              <w:jc w:val="left"/>
            </w:pPr>
            <w:r>
              <w:rPr>
                <w:rStyle w:val="211pt1"/>
                <w:color w:val="000000"/>
              </w:rPr>
              <w:t>при наличии))</w:t>
            </w:r>
          </w:p>
        </w:tc>
      </w:tr>
      <w:tr w:rsidR="006D3EB7">
        <w:tblPrEx>
          <w:tblCellMar>
            <w:top w:w="0" w:type="dxa"/>
            <w:left w:w="0" w:type="dxa"/>
            <w:bottom w:w="0" w:type="dxa"/>
            <w:right w:w="0" w:type="dxa"/>
          </w:tblCellMar>
        </w:tblPrEx>
        <w:trPr>
          <w:trHeight w:hRule="exact" w:val="350"/>
          <w:jc w:val="center"/>
        </w:trPr>
        <w:tc>
          <w:tcPr>
            <w:tcW w:w="2491" w:type="dxa"/>
            <w:tcBorders>
              <w:top w:val="nil"/>
              <w:left w:val="nil"/>
              <w:bottom w:val="nil"/>
              <w:right w:val="nil"/>
            </w:tcBorders>
            <w:shd w:val="clear" w:color="auto" w:fill="FFFFFF"/>
            <w:vAlign w:val="bottom"/>
          </w:tcPr>
          <w:p w:rsidR="006D3EB7" w:rsidRDefault="006D3EB7">
            <w:pPr>
              <w:pStyle w:val="210"/>
              <w:framePr w:w="9418" w:wrap="notBeside" w:vAnchor="text" w:hAnchor="text" w:xAlign="center" w:y="1"/>
              <w:shd w:val="clear" w:color="auto" w:fill="auto"/>
              <w:spacing w:before="0" w:after="0" w:line="260" w:lineRule="exact"/>
              <w:jc w:val="left"/>
            </w:pPr>
            <w:r>
              <w:rPr>
                <w:rStyle w:val="21"/>
                <w:color w:val="000000"/>
              </w:rPr>
              <w:t>Дата</w:t>
            </w:r>
          </w:p>
        </w:tc>
        <w:tc>
          <w:tcPr>
            <w:tcW w:w="6926" w:type="dxa"/>
            <w:tcBorders>
              <w:top w:val="nil"/>
              <w:left w:val="nil"/>
              <w:bottom w:val="nil"/>
              <w:right w:val="nil"/>
            </w:tcBorders>
            <w:shd w:val="clear" w:color="auto" w:fill="FFFFFF"/>
          </w:tcPr>
          <w:p w:rsidR="006D3EB7" w:rsidRDefault="006D3EB7">
            <w:pPr>
              <w:framePr w:w="9418" w:wrap="notBeside" w:vAnchor="text" w:hAnchor="text" w:xAlign="center" w:y="1"/>
              <w:rPr>
                <w:color w:val="auto"/>
                <w:sz w:val="10"/>
                <w:szCs w:val="10"/>
              </w:rPr>
            </w:pPr>
          </w:p>
        </w:tc>
      </w:tr>
    </w:tbl>
    <w:p w:rsidR="006D3EB7" w:rsidRDefault="006D3EB7">
      <w:pPr>
        <w:framePr w:w="9418"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pPr>
    </w:p>
    <w:sectPr w:rsidR="006D3EB7">
      <w:headerReference w:type="default" r:id="rId16"/>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BA" w:rsidRDefault="005C30BA">
      <w:pPr>
        <w:rPr>
          <w:color w:val="auto"/>
        </w:rPr>
      </w:pPr>
      <w:r>
        <w:rPr>
          <w:color w:val="auto"/>
        </w:rPr>
        <w:separator/>
      </w:r>
    </w:p>
  </w:endnote>
  <w:endnote w:type="continuationSeparator" w:id="0">
    <w:p w:rsidR="005C30BA" w:rsidRDefault="005C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883B6E">
    <w:pPr>
      <w:rPr>
        <w:color w:val="auto"/>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1263015</wp:posOffset>
              </wp:positionH>
              <wp:positionV relativeFrom="page">
                <wp:posOffset>9754235</wp:posOffset>
              </wp:positionV>
              <wp:extent cx="5922010" cy="15303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tabs>
                              <w:tab w:val="right" w:pos="5611"/>
                              <w:tab w:val="right" w:pos="9269"/>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99.45pt;margin-top:768.05pt;width:466.3pt;height:12.0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B1rQ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hqU7fqQSc7jtw0wNsQ5ctU9XdieKrQlxsasL3dC2l6GtKSsjONzfdi6sj&#10;jjIgu/6DKCEMOWhhgYZKtqZ0UAwE6NClx3NnTCoFbEZxYOqDUQFnfjTzZp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" filled="f" stroked="f">
              <v:textbox style="mso-fit-shape-to-text:t" inset="0,0,0,0">
                <w:txbxContent>
                  <w:p w:rsidR="006D24B3" w:rsidRDefault="006D24B3">
                    <w:pPr>
                      <w:pStyle w:val="10"/>
                      <w:shd w:val="clear" w:color="auto" w:fill="auto"/>
                      <w:tabs>
                        <w:tab w:val="right" w:pos="5611"/>
                        <w:tab w:val="right" w:pos="9269"/>
                      </w:tabs>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6D24B3">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BA" w:rsidRDefault="005C30BA">
      <w:pPr>
        <w:rPr>
          <w:color w:val="auto"/>
        </w:rPr>
      </w:pPr>
      <w:r>
        <w:rPr>
          <w:color w:val="auto"/>
        </w:rPr>
        <w:separator/>
      </w:r>
    </w:p>
  </w:footnote>
  <w:footnote w:type="continuationSeparator" w:id="0">
    <w:p w:rsidR="005C30BA" w:rsidRDefault="005C30BA">
      <w:r>
        <w:continuationSeparator/>
      </w:r>
    </w:p>
  </w:footnote>
  <w:footnote w:id="1">
    <w:p w:rsidR="00000000" w:rsidRDefault="006D24B3">
      <w:pPr>
        <w:pStyle w:val="1"/>
        <w:shd w:val="clear" w:color="auto" w:fill="auto"/>
        <w:spacing w:line="230" w:lineRule="exact"/>
        <w:ind w:right="500"/>
      </w:pPr>
      <w:r>
        <w:rPr>
          <w:rStyle w:val="a5"/>
          <w:color w:val="000000"/>
          <w:vertAlign w:val="superscript"/>
        </w:rPr>
        <w:footnoteRef/>
      </w:r>
      <w:r>
        <w:rPr>
          <w:rStyle w:val="a4"/>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883B6E">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3947795</wp:posOffset>
              </wp:positionH>
              <wp:positionV relativeFrom="page">
                <wp:posOffset>300990</wp:posOffset>
              </wp:positionV>
              <wp:extent cx="67310" cy="153035"/>
              <wp:effectExtent l="4445" t="0" r="317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a7"/>
                              <w:noProof/>
                              <w:color w:val="000000"/>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10.85pt;margin-top:23.7pt;width:5.3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a7"/>
                        <w:noProof/>
                        <w:color w:val="000000"/>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883B6E">
    <w:pPr>
      <w:rPr>
        <w:color w:val="auto"/>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3947795</wp:posOffset>
              </wp:positionH>
              <wp:positionV relativeFrom="page">
                <wp:posOffset>300990</wp:posOffset>
              </wp:positionV>
              <wp:extent cx="133985" cy="153035"/>
              <wp:effectExtent l="4445"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a7"/>
                              <w:noProof/>
                              <w:color w:val="000000"/>
                            </w:rPr>
                            <w:t>31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10.85pt;margin-top:23.7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e6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a7"/>
                        <w:noProof/>
                        <w:color w:val="000000"/>
                      </w:rPr>
                      <w:t>31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883B6E">
    <w:pPr>
      <w:rPr>
        <w:color w:val="auto"/>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3948430</wp:posOffset>
              </wp:positionH>
              <wp:positionV relativeFrom="page">
                <wp:posOffset>302260</wp:posOffset>
              </wp:positionV>
              <wp:extent cx="133985" cy="1530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a7"/>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10.9pt;margin-top:23.8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St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a7"/>
                        <w:noProof/>
                        <w:color w:val="000000"/>
                      </w:rP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883B6E">
    <w:pPr>
      <w:rPr>
        <w:color w:val="auto"/>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5276850</wp:posOffset>
              </wp:positionH>
              <wp:positionV relativeFrom="page">
                <wp:posOffset>303530</wp:posOffset>
              </wp:positionV>
              <wp:extent cx="153035" cy="17526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12pt"/>
                              <w:noProof/>
                              <w:color w:val="000000"/>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15.5pt;margin-top:23.9pt;width:12.05pt;height:13.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j6rgIAAK0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12pt"/>
                        <w:noProof/>
                        <w:color w:val="000000"/>
                      </w:rPr>
                      <w:t>38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6D24B3">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883B6E">
    <w:pPr>
      <w:rPr>
        <w:color w:val="auto"/>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12pt"/>
                              <w:noProof/>
                              <w:color w:val="000000"/>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3.15pt;margin-top:38.2pt;width:12.05pt;height:13.8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883B6E" w:rsidRPr="00883B6E">
                      <w:rPr>
                        <w:rStyle w:val="12pt"/>
                        <w:noProof/>
                        <w:color w:val="000000"/>
                      </w:rPr>
                      <w:t>40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17"/>
    <w:multiLevelType w:val="multilevel"/>
    <w:tmpl w:val="0000001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B7"/>
    <w:rsid w:val="001639B9"/>
    <w:rsid w:val="002076B0"/>
    <w:rsid w:val="0022347E"/>
    <w:rsid w:val="00266568"/>
    <w:rsid w:val="00305BFB"/>
    <w:rsid w:val="003603EC"/>
    <w:rsid w:val="003C4851"/>
    <w:rsid w:val="0047460E"/>
    <w:rsid w:val="005C30BA"/>
    <w:rsid w:val="00630AC4"/>
    <w:rsid w:val="0069126F"/>
    <w:rsid w:val="006A4361"/>
    <w:rsid w:val="006D24B3"/>
    <w:rsid w:val="006D3EB7"/>
    <w:rsid w:val="00883B6E"/>
    <w:rsid w:val="00946472"/>
    <w:rsid w:val="009D295E"/>
    <w:rsid w:val="00AF1B4B"/>
    <w:rsid w:val="00BC27D4"/>
    <w:rsid w:val="00BC3A6C"/>
    <w:rsid w:val="00C17A1D"/>
    <w:rsid w:val="00C5162D"/>
    <w:rsid w:val="00DE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10804</Words>
  <Characters>61586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2023-03-13T12:07:00Z</dcterms:created>
  <dcterms:modified xsi:type="dcterms:W3CDTF">2023-03-13T12:07:00Z</dcterms:modified>
</cp:coreProperties>
</file>